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9"/>
      </w:tblGrid>
      <w:tr w:rsidR="00071550" w:rsidRPr="00B04C63" w:rsidTr="00B04C63">
        <w:trPr>
          <w:cantSplit/>
          <w:trHeight w:val="1272"/>
        </w:trPr>
        <w:tc>
          <w:tcPr>
            <w:tcW w:w="511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bookmarkStart w:id="0" w:name="_GoBack"/>
          <w:bookmarkEnd w:id="0"/>
          <w:p w:rsidR="008411B3" w:rsidRPr="00B04C63" w:rsidRDefault="00AE1604" w:rsidP="006A2D9F">
            <w:pPr>
              <w:pStyle w:val="AbsenderText"/>
            </w:pPr>
            <w:sdt>
              <w:sdtPr>
                <w:tag w:val="Departement"/>
                <w:id w:val="-2001645506"/>
                <w:placeholder>
                  <w:docPart w:val="5548F29EBE934C8595E2C97C133C9931"/>
                </w:placeholder>
                <w:dataBinding w:prefixMappings="xmlns:ns='http://schemas.officeatwork.com/CustomXMLPart'" w:xpath="/ns:officeatwork/ns:Departement" w:storeItemID="{761508E6-D1DE-4CB7-B82D-D36A3AC6D8CB}"/>
                <w:text w:multiLine="1"/>
              </w:sdtPr>
              <w:sdtEndPr/>
              <w:sdtContent>
                <w:r w:rsidR="00B04C63">
                  <w:t>Bau-, Umwelt- und Wirtschaftsdepartement</w:t>
                </w:r>
                <w:r w:rsidR="00B04C63">
                  <w:br/>
                </w:r>
              </w:sdtContent>
            </w:sdt>
            <w:r w:rsidR="0074494A" w:rsidRPr="00B04C63">
              <w:t>‍</w:t>
            </w:r>
            <w:sdt>
              <w:sdtPr>
                <w:rPr>
                  <w:rStyle w:val="Fett"/>
                </w:rPr>
                <w:tag w:val="Organisation1"/>
                <w:id w:val="1195656151"/>
                <w:placeholder>
                  <w:docPart w:val="AB8E5025CFCA42AB9B1E1FD7927CA07A"/>
                </w:placeholder>
                <w:dataBinding w:prefixMappings="xmlns:ns='http://schemas.officeatwork.com/CustomXMLPart'" w:xpath="/ns:officeatwork/ns:Organisation1" w:storeItemID="{761508E6-D1DE-4CB7-B82D-D36A3AC6D8CB}"/>
                <w:text w:multiLine="1"/>
              </w:sdtPr>
              <w:sdtEndPr>
                <w:rPr>
                  <w:rStyle w:val="Fett"/>
                </w:rPr>
              </w:sdtEndPr>
              <w:sdtContent>
                <w:r w:rsidR="00B04C63">
                  <w:rPr>
                    <w:rStyle w:val="Fett"/>
                  </w:rPr>
                  <w:t>Verkehr und Infrastruktur (vif)</w:t>
                </w:r>
              </w:sdtContent>
            </w:sdt>
          </w:p>
          <w:sdt>
            <w:sdtPr>
              <w:rPr>
                <w:highlight w:val="white"/>
              </w:rPr>
              <w:tag w:val="Organisation2"/>
              <w:id w:val="-378323715"/>
              <w:placeholder>
                <w:docPart w:val="8075A87BBBCA42478A343F4B872C2277"/>
              </w:placeholder>
              <w:dataBinding w:prefixMappings="xmlns:ns='http://schemas.officeatwork.com/CustomXMLPart'" w:xpath="/ns:officeatwork/ns:Organisation2" w:storeItemID="{761508E6-D1DE-4CB7-B82D-D36A3AC6D8CB}"/>
              <w:text w:multiLine="1"/>
            </w:sdtPr>
            <w:sdtEndPr/>
            <w:sdtContent>
              <w:p w:rsidR="000969FE" w:rsidRPr="00B04C63" w:rsidRDefault="00B04C63" w:rsidP="00B44A96">
                <w:pPr>
                  <w:pStyle w:val="AbsenderText"/>
                  <w:rPr>
                    <w:highlight w:val="white"/>
                  </w:rPr>
                </w:pPr>
                <w:r>
                  <w:rPr>
                    <w:highlight w:val="white"/>
                  </w:rPr>
                  <w:t>Arsenalstrasse 43</w:t>
                </w:r>
                <w:r>
                  <w:rPr>
                    <w:highlight w:val="white"/>
                  </w:rPr>
                  <w:br/>
                  <w:t>Postfach</w:t>
                </w:r>
                <w:r>
                  <w:rPr>
                    <w:highlight w:val="white"/>
                  </w:rPr>
                  <w:br/>
                  <w:t>6010 Kriens 2 Sternmatt</w:t>
                </w:r>
                <w:r>
                  <w:rPr>
                    <w:highlight w:val="white"/>
                  </w:rPr>
                  <w:br/>
                  <w:t>Telefon +41 41 318 12 12</w:t>
                </w:r>
                <w:r>
                  <w:rPr>
                    <w:highlight w:val="white"/>
                  </w:rPr>
                  <w:br/>
                  <w:t>vif@lu.ch</w:t>
                </w:r>
                <w:r>
                  <w:rPr>
                    <w:highlight w:val="white"/>
                  </w:rPr>
                  <w:br/>
                  <w:t>vif.lu.ch</w:t>
                </w:r>
              </w:p>
            </w:sdtContent>
          </w:sdt>
          <w:bookmarkStart w:id="1" w:name="ProjektN" w:displacedByCustomXml="prev"/>
          <w:bookmarkEnd w:id="1" w:displacedByCustomXml="prev"/>
        </w:tc>
      </w:tr>
      <w:tr w:rsidR="00071550" w:rsidRPr="00B04C63" w:rsidTr="00B04C63">
        <w:trPr>
          <w:cantSplit/>
          <w:trHeight w:val="481"/>
        </w:trPr>
        <w:tc>
          <w:tcPr>
            <w:tcW w:w="5119" w:type="dxa"/>
            <w:vMerge/>
            <w:vAlign w:val="center"/>
          </w:tcPr>
          <w:p w:rsidR="005E0596" w:rsidRPr="00B04C63" w:rsidRDefault="005E0596">
            <w:pPr>
              <w:rPr>
                <w:rFonts w:cs="Arial"/>
                <w:sz w:val="16"/>
                <w:szCs w:val="16"/>
                <w:highlight w:val="white"/>
              </w:rPr>
            </w:pPr>
          </w:p>
        </w:tc>
      </w:tr>
    </w:tbl>
    <w:p w:rsidR="005E0596" w:rsidRPr="00B04C63" w:rsidRDefault="005E0596" w:rsidP="00BF3D93">
      <w:pPr>
        <w:pStyle w:val="CityDate"/>
        <w:spacing w:before="0"/>
        <w:rPr>
          <w:sz w:val="2"/>
          <w:szCs w:val="2"/>
        </w:rPr>
        <w:sectPr w:rsidR="005E0596" w:rsidRPr="00B04C63" w:rsidSect="00B04C63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758" w:right="1134" w:bottom="1134" w:left="1701" w:header="567" w:footer="420" w:gutter="0"/>
          <w:cols w:space="708"/>
          <w:docGrid w:linePitch="360"/>
        </w:sectPr>
      </w:pPr>
    </w:p>
    <w:p w:rsidR="005E0596" w:rsidRPr="00B04C63" w:rsidRDefault="005E0596" w:rsidP="005E0596"/>
    <w:p w:rsidR="001E5418" w:rsidRPr="00B04C63" w:rsidRDefault="001E5418" w:rsidP="009A446A"/>
    <w:tbl>
      <w:tblPr>
        <w:tblW w:w="935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56"/>
      </w:tblGrid>
      <w:tr w:rsidR="0074494A" w:rsidRPr="00B04C63" w:rsidTr="000B01D9">
        <w:tc>
          <w:tcPr>
            <w:tcW w:w="9356" w:type="dxa"/>
          </w:tcPr>
          <w:bookmarkStart w:id="6" w:name="Betreff" w:colFirst="0" w:colLast="0"/>
          <w:bookmarkStart w:id="7" w:name="Text"/>
          <w:p w:rsidR="0074494A" w:rsidRPr="00B04C63" w:rsidRDefault="0074494A" w:rsidP="000B01D9">
            <w:pPr>
              <w:rPr>
                <w:sz w:val="40"/>
                <w:szCs w:val="40"/>
                <w:lang w:eastAsia="de-DE"/>
              </w:rPr>
            </w:pPr>
            <w:r w:rsidRPr="00B04C63">
              <w:rPr>
                <w:sz w:val="40"/>
                <w:szCs w:val="40"/>
                <w:lang w:eastAsia="de-DE"/>
              </w:rPr>
              <w:fldChar w:fldCharType="begin"/>
            </w:r>
            <w:r w:rsidRPr="00B04C63">
              <w:rPr>
                <w:sz w:val="40"/>
                <w:szCs w:val="40"/>
                <w:lang w:eastAsia="de-DE"/>
              </w:rPr>
              <w:instrText xml:space="preserve"> DOCPROPERTY "Doc.Subject"\*CHARFORMAT </w:instrText>
            </w:r>
            <w:r w:rsidRPr="00B04C63">
              <w:rPr>
                <w:sz w:val="40"/>
                <w:szCs w:val="40"/>
                <w:lang w:eastAsia="de-DE"/>
              </w:rPr>
              <w:fldChar w:fldCharType="separate"/>
            </w:r>
            <w:r w:rsidR="00B04C63">
              <w:rPr>
                <w:sz w:val="40"/>
                <w:szCs w:val="40"/>
                <w:lang w:eastAsia="de-DE"/>
              </w:rPr>
              <w:t>[Betreff]</w:t>
            </w:r>
            <w:r w:rsidRPr="00B04C63">
              <w:rPr>
                <w:sz w:val="40"/>
                <w:szCs w:val="40"/>
                <w:lang w:eastAsia="de-DE"/>
              </w:rPr>
              <w:fldChar w:fldCharType="end"/>
            </w:r>
          </w:p>
        </w:tc>
      </w:tr>
      <w:bookmarkEnd w:id="6"/>
    </w:tbl>
    <w:p w:rsidR="0074494A" w:rsidRPr="00B04C63" w:rsidRDefault="0074494A" w:rsidP="00B04C63">
      <w:pPr>
        <w:pBdr>
          <w:top w:val="single" w:sz="4" w:space="1" w:color="auto"/>
        </w:pBdr>
        <w:rPr>
          <w:szCs w:val="24"/>
          <w:lang w:eastAsia="de-DE"/>
        </w:rPr>
      </w:pPr>
    </w:p>
    <w:p w:rsidR="0074494A" w:rsidRPr="00B04C63" w:rsidRDefault="0074494A" w:rsidP="00B16F47">
      <w:pPr>
        <w:rPr>
          <w:szCs w:val="24"/>
          <w:lang w:eastAsia="de-DE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570"/>
      </w:tblGrid>
      <w:tr w:rsidR="0074494A" w:rsidRPr="00B04C63" w:rsidTr="00B73454">
        <w:tc>
          <w:tcPr>
            <w:tcW w:w="9570" w:type="dxa"/>
          </w:tcPr>
          <w:bookmarkStart w:id="8" w:name="Text4"/>
          <w:bookmarkStart w:id="9" w:name="Typ"/>
          <w:p w:rsidR="0074494A" w:rsidRPr="00B04C63" w:rsidRDefault="0074494A" w:rsidP="00B16F47">
            <w:pPr>
              <w:tabs>
                <w:tab w:val="left" w:pos="2552"/>
              </w:tabs>
              <w:ind w:left="2552" w:hanging="2552"/>
              <w:rPr>
                <w:rFonts w:ascii="Arial Black" w:hAnsi="Arial Black"/>
                <w:sz w:val="32"/>
                <w:szCs w:val="32"/>
                <w:lang w:eastAsia="de-DE"/>
              </w:rPr>
            </w:pPr>
            <w:r w:rsidRPr="00B04C63">
              <w:rPr>
                <w:rFonts w:cs="Segoe UI"/>
                <w:b/>
                <w:sz w:val="32"/>
                <w:szCs w:val="32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rojekt.-Nr."/>
                  </w:textInput>
                </w:ffData>
              </w:fldChar>
            </w:r>
            <w:r w:rsidRPr="00B04C63">
              <w:rPr>
                <w:rFonts w:cs="Segoe UI"/>
                <w:b/>
                <w:sz w:val="32"/>
                <w:szCs w:val="32"/>
                <w:lang w:eastAsia="de-DE"/>
              </w:rPr>
              <w:instrText xml:space="preserve"> FORMTEXT </w:instrText>
            </w:r>
            <w:r w:rsidRPr="00B04C63">
              <w:rPr>
                <w:rFonts w:cs="Segoe UI"/>
                <w:b/>
                <w:sz w:val="32"/>
                <w:szCs w:val="32"/>
                <w:lang w:eastAsia="de-DE"/>
              </w:rPr>
            </w:r>
            <w:r w:rsidRPr="00B04C63">
              <w:rPr>
                <w:rFonts w:cs="Segoe UI"/>
                <w:b/>
                <w:sz w:val="32"/>
                <w:szCs w:val="32"/>
                <w:lang w:eastAsia="de-DE"/>
              </w:rPr>
              <w:fldChar w:fldCharType="separate"/>
            </w:r>
            <w:r w:rsidR="00B04C63">
              <w:rPr>
                <w:rFonts w:cs="Segoe UI"/>
                <w:b/>
                <w:noProof/>
                <w:sz w:val="32"/>
                <w:szCs w:val="32"/>
                <w:lang w:eastAsia="de-DE"/>
              </w:rPr>
              <w:t>Projekt.-Nr.</w:t>
            </w:r>
            <w:r w:rsidRPr="00B04C63">
              <w:rPr>
                <w:rFonts w:cs="Segoe UI"/>
                <w:b/>
                <w:sz w:val="32"/>
                <w:szCs w:val="32"/>
                <w:lang w:eastAsia="de-DE"/>
              </w:rPr>
              <w:fldChar w:fldCharType="end"/>
            </w:r>
            <w:bookmarkEnd w:id="8"/>
            <w:r w:rsidRPr="00B04C63">
              <w:rPr>
                <w:rFonts w:cs="Segoe UI"/>
                <w:b/>
                <w:sz w:val="32"/>
                <w:szCs w:val="32"/>
                <w:lang w:eastAsia="de-DE"/>
              </w:rPr>
              <w:tab/>
            </w:r>
            <w:bookmarkStart w:id="10" w:name="Text5"/>
            <w:bookmarkStart w:id="11" w:name="Text1"/>
            <w:r w:rsidRPr="00B04C63">
              <w:rPr>
                <w:rFonts w:cs="Segoe UI"/>
                <w:b/>
                <w:sz w:val="32"/>
                <w:szCs w:val="32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rojektname"/>
                  </w:textInput>
                </w:ffData>
              </w:fldChar>
            </w:r>
            <w:r w:rsidRPr="00B04C63">
              <w:rPr>
                <w:rFonts w:cs="Segoe UI"/>
                <w:b/>
                <w:sz w:val="32"/>
                <w:szCs w:val="32"/>
                <w:lang w:eastAsia="de-DE"/>
              </w:rPr>
              <w:instrText xml:space="preserve"> FORMTEXT </w:instrText>
            </w:r>
            <w:r w:rsidRPr="00B04C63">
              <w:rPr>
                <w:rFonts w:cs="Segoe UI"/>
                <w:b/>
                <w:sz w:val="32"/>
                <w:szCs w:val="32"/>
                <w:lang w:eastAsia="de-DE"/>
              </w:rPr>
            </w:r>
            <w:r w:rsidRPr="00B04C63">
              <w:rPr>
                <w:rFonts w:cs="Segoe UI"/>
                <w:b/>
                <w:sz w:val="32"/>
                <w:szCs w:val="32"/>
                <w:lang w:eastAsia="de-DE"/>
              </w:rPr>
              <w:fldChar w:fldCharType="separate"/>
            </w:r>
            <w:r w:rsidR="00B04C63">
              <w:rPr>
                <w:rFonts w:cs="Segoe UI"/>
                <w:b/>
                <w:noProof/>
                <w:sz w:val="32"/>
                <w:szCs w:val="32"/>
                <w:lang w:eastAsia="de-DE"/>
              </w:rPr>
              <w:t>Projektname</w:t>
            </w:r>
            <w:r w:rsidRPr="00B04C63">
              <w:rPr>
                <w:rFonts w:cs="Segoe UI"/>
                <w:b/>
                <w:sz w:val="32"/>
                <w:szCs w:val="32"/>
                <w:lang w:eastAsia="de-DE"/>
              </w:rPr>
              <w:fldChar w:fldCharType="end"/>
            </w:r>
            <w:bookmarkEnd w:id="10"/>
            <w:r w:rsidRPr="00B04C63">
              <w:rPr>
                <w:rFonts w:ascii="Arial Black" w:hAnsi="Arial Black"/>
                <w:sz w:val="32"/>
                <w:szCs w:val="32"/>
                <w:lang w:eastAsia="de-DE"/>
              </w:rPr>
              <w:br/>
            </w:r>
            <w:bookmarkEnd w:id="11"/>
            <w:r w:rsidRPr="00B04C63">
              <w:rPr>
                <w:rFonts w:ascii="Arial Black" w:hAnsi="Arial Black"/>
                <w:sz w:val="32"/>
                <w:szCs w:val="32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04C63">
              <w:rPr>
                <w:rFonts w:ascii="Arial Black" w:hAnsi="Arial Black"/>
                <w:sz w:val="32"/>
                <w:szCs w:val="32"/>
                <w:lang w:eastAsia="de-DE"/>
              </w:rPr>
              <w:instrText xml:space="preserve"> FORMTEXT </w:instrText>
            </w:r>
            <w:r w:rsidRPr="00B04C63">
              <w:rPr>
                <w:rFonts w:ascii="Arial Black" w:hAnsi="Arial Black"/>
                <w:sz w:val="32"/>
                <w:szCs w:val="32"/>
                <w:lang w:eastAsia="de-DE"/>
              </w:rPr>
            </w:r>
            <w:r w:rsidRPr="00B04C63">
              <w:rPr>
                <w:rFonts w:ascii="Arial Black" w:hAnsi="Arial Black"/>
                <w:sz w:val="32"/>
                <w:szCs w:val="32"/>
                <w:lang w:eastAsia="de-DE"/>
              </w:rPr>
              <w:fldChar w:fldCharType="separate"/>
            </w:r>
            <w:r w:rsidR="00B04C63">
              <w:rPr>
                <w:rFonts w:ascii="Arial Black" w:hAnsi="Arial Black"/>
                <w:noProof/>
                <w:sz w:val="32"/>
                <w:szCs w:val="32"/>
                <w:lang w:eastAsia="de-DE"/>
              </w:rPr>
              <w:t> </w:t>
            </w:r>
            <w:r w:rsidR="00B04C63">
              <w:rPr>
                <w:rFonts w:ascii="Arial Black" w:hAnsi="Arial Black"/>
                <w:noProof/>
                <w:sz w:val="32"/>
                <w:szCs w:val="32"/>
                <w:lang w:eastAsia="de-DE"/>
              </w:rPr>
              <w:t> </w:t>
            </w:r>
            <w:r w:rsidR="00B04C63">
              <w:rPr>
                <w:rFonts w:ascii="Arial Black" w:hAnsi="Arial Black"/>
                <w:noProof/>
                <w:sz w:val="32"/>
                <w:szCs w:val="32"/>
                <w:lang w:eastAsia="de-DE"/>
              </w:rPr>
              <w:t> </w:t>
            </w:r>
            <w:r w:rsidR="00B04C63">
              <w:rPr>
                <w:rFonts w:ascii="Arial Black" w:hAnsi="Arial Black"/>
                <w:noProof/>
                <w:sz w:val="32"/>
                <w:szCs w:val="32"/>
                <w:lang w:eastAsia="de-DE"/>
              </w:rPr>
              <w:t> </w:t>
            </w:r>
            <w:r w:rsidR="00B04C63">
              <w:rPr>
                <w:rFonts w:ascii="Arial Black" w:hAnsi="Arial Black"/>
                <w:noProof/>
                <w:sz w:val="32"/>
                <w:szCs w:val="32"/>
                <w:lang w:eastAsia="de-DE"/>
              </w:rPr>
              <w:t> </w:t>
            </w:r>
            <w:r w:rsidRPr="00B04C63">
              <w:rPr>
                <w:rFonts w:ascii="Arial Black" w:hAnsi="Arial Black"/>
                <w:sz w:val="32"/>
                <w:szCs w:val="32"/>
                <w:lang w:eastAsia="de-DE"/>
              </w:rPr>
              <w:fldChar w:fldCharType="end"/>
            </w:r>
          </w:p>
        </w:tc>
      </w:tr>
      <w:bookmarkEnd w:id="9"/>
    </w:tbl>
    <w:p w:rsidR="0074494A" w:rsidRPr="00B04C63" w:rsidRDefault="0074494A" w:rsidP="00B16F47">
      <w:pPr>
        <w:rPr>
          <w:szCs w:val="24"/>
          <w:lang w:eastAsia="de-DE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2"/>
        <w:gridCol w:w="3165"/>
        <w:gridCol w:w="3079"/>
      </w:tblGrid>
      <w:tr w:rsidR="0074494A" w:rsidRPr="00B04C63" w:rsidTr="00B73454">
        <w:tc>
          <w:tcPr>
            <w:tcW w:w="9356" w:type="dxa"/>
            <w:gridSpan w:val="3"/>
            <w:tcMar>
              <w:top w:w="0" w:type="dxa"/>
              <w:left w:w="57" w:type="dxa"/>
              <w:bottom w:w="113" w:type="dxa"/>
              <w:right w:w="57" w:type="dxa"/>
            </w:tcMar>
          </w:tcPr>
          <w:p w:rsidR="0074494A" w:rsidRPr="00B04C63" w:rsidRDefault="0074494A" w:rsidP="00B16F47">
            <w:pPr>
              <w:tabs>
                <w:tab w:val="left" w:pos="2552"/>
              </w:tabs>
              <w:ind w:left="2552" w:hanging="2552"/>
              <w:rPr>
                <w:rFonts w:cs="Segoe UI"/>
                <w:sz w:val="28"/>
                <w:szCs w:val="28"/>
                <w:lang w:eastAsia="de-DE"/>
              </w:rPr>
            </w:pPr>
            <w:bookmarkStart w:id="12" w:name="Sujet"/>
            <w:r w:rsidRPr="00B04C63">
              <w:rPr>
                <w:rFonts w:cs="Segoe UI"/>
                <w:sz w:val="28"/>
                <w:szCs w:val="28"/>
                <w:lang w:eastAsia="de-DE"/>
              </w:rPr>
              <w:t>Gemeinde</w:t>
            </w:r>
            <w:r w:rsidRPr="00B04C63">
              <w:rPr>
                <w:rFonts w:cs="Segoe UI"/>
                <w:sz w:val="28"/>
                <w:szCs w:val="28"/>
                <w:lang w:eastAsia="de-DE"/>
              </w:rPr>
              <w:tab/>
            </w:r>
            <w:bookmarkStart w:id="13" w:name="Text7"/>
            <w:r w:rsidRPr="00B04C63">
              <w:rPr>
                <w:rFonts w:cs="Segoe UI"/>
                <w:sz w:val="28"/>
                <w:szCs w:val="28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4C63">
              <w:rPr>
                <w:rFonts w:cs="Segoe UI"/>
                <w:sz w:val="28"/>
                <w:szCs w:val="28"/>
                <w:lang w:eastAsia="de-DE"/>
              </w:rPr>
              <w:instrText xml:space="preserve"> FORMTEXT </w:instrText>
            </w:r>
            <w:r w:rsidRPr="00B04C63">
              <w:rPr>
                <w:rFonts w:cs="Segoe UI"/>
                <w:sz w:val="28"/>
                <w:szCs w:val="28"/>
                <w:lang w:eastAsia="de-DE"/>
              </w:rPr>
            </w:r>
            <w:r w:rsidRPr="00B04C63">
              <w:rPr>
                <w:rFonts w:cs="Segoe UI"/>
                <w:sz w:val="28"/>
                <w:szCs w:val="28"/>
                <w:lang w:eastAsia="de-DE"/>
              </w:rPr>
              <w:fldChar w:fldCharType="separate"/>
            </w:r>
            <w:r w:rsidR="00B04C63">
              <w:rPr>
                <w:rFonts w:cs="Segoe UI"/>
                <w:noProof/>
                <w:sz w:val="28"/>
                <w:szCs w:val="28"/>
                <w:lang w:eastAsia="de-DE"/>
              </w:rPr>
              <w:t> </w:t>
            </w:r>
            <w:r w:rsidR="00B04C63">
              <w:rPr>
                <w:rFonts w:cs="Segoe UI"/>
                <w:noProof/>
                <w:sz w:val="28"/>
                <w:szCs w:val="28"/>
                <w:lang w:eastAsia="de-DE"/>
              </w:rPr>
              <w:t> </w:t>
            </w:r>
            <w:r w:rsidR="00B04C63">
              <w:rPr>
                <w:rFonts w:cs="Segoe UI"/>
                <w:noProof/>
                <w:sz w:val="28"/>
                <w:szCs w:val="28"/>
                <w:lang w:eastAsia="de-DE"/>
              </w:rPr>
              <w:t> </w:t>
            </w:r>
            <w:r w:rsidR="00B04C63">
              <w:rPr>
                <w:rFonts w:cs="Segoe UI"/>
                <w:noProof/>
                <w:sz w:val="28"/>
                <w:szCs w:val="28"/>
                <w:lang w:eastAsia="de-DE"/>
              </w:rPr>
              <w:t> </w:t>
            </w:r>
            <w:r w:rsidR="00B04C63">
              <w:rPr>
                <w:rFonts w:cs="Segoe UI"/>
                <w:noProof/>
                <w:sz w:val="28"/>
                <w:szCs w:val="28"/>
                <w:lang w:eastAsia="de-DE"/>
              </w:rPr>
              <w:t> </w:t>
            </w:r>
            <w:r w:rsidRPr="00B04C63">
              <w:rPr>
                <w:rFonts w:cs="Segoe UI"/>
                <w:sz w:val="28"/>
                <w:szCs w:val="28"/>
                <w:lang w:eastAsia="de-DE"/>
              </w:rPr>
              <w:fldChar w:fldCharType="end"/>
            </w:r>
            <w:bookmarkEnd w:id="13"/>
          </w:p>
          <w:p w:rsidR="0074494A" w:rsidRPr="00B04C63" w:rsidRDefault="0074494A" w:rsidP="00B16F47">
            <w:pPr>
              <w:tabs>
                <w:tab w:val="left" w:pos="2552"/>
              </w:tabs>
              <w:ind w:left="2552" w:hanging="2552"/>
              <w:rPr>
                <w:rFonts w:cs="Segoe UI"/>
                <w:szCs w:val="24"/>
                <w:lang w:eastAsia="de-DE"/>
              </w:rPr>
            </w:pPr>
          </w:p>
          <w:p w:rsidR="0074494A" w:rsidRPr="00B04C63" w:rsidRDefault="0074494A" w:rsidP="00B16F47">
            <w:pPr>
              <w:tabs>
                <w:tab w:val="left" w:pos="2552"/>
              </w:tabs>
              <w:ind w:left="2552" w:hanging="2552"/>
              <w:rPr>
                <w:rFonts w:cs="Segoe UI"/>
                <w:sz w:val="28"/>
                <w:szCs w:val="28"/>
                <w:lang w:eastAsia="de-DE"/>
              </w:rPr>
            </w:pPr>
            <w:r w:rsidRPr="00B04C63">
              <w:rPr>
                <w:rFonts w:cs="Segoe UI"/>
                <w:sz w:val="28"/>
                <w:szCs w:val="28"/>
                <w:lang w:eastAsia="de-DE"/>
              </w:rPr>
              <w:t>Abschnitt</w:t>
            </w:r>
            <w:r w:rsidRPr="00B04C63">
              <w:rPr>
                <w:rFonts w:cs="Segoe UI"/>
                <w:sz w:val="28"/>
                <w:szCs w:val="28"/>
                <w:lang w:eastAsia="de-DE"/>
              </w:rPr>
              <w:tab/>
            </w:r>
            <w:bookmarkStart w:id="14" w:name="Text8"/>
            <w:r w:rsidRPr="00B04C63">
              <w:rPr>
                <w:rFonts w:cs="Segoe UI"/>
                <w:sz w:val="28"/>
                <w:szCs w:val="28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4C63">
              <w:rPr>
                <w:rFonts w:cs="Segoe UI"/>
                <w:sz w:val="28"/>
                <w:szCs w:val="28"/>
                <w:lang w:eastAsia="de-DE"/>
              </w:rPr>
              <w:instrText xml:space="preserve"> FORMTEXT </w:instrText>
            </w:r>
            <w:r w:rsidRPr="00B04C63">
              <w:rPr>
                <w:rFonts w:cs="Segoe UI"/>
                <w:sz w:val="28"/>
                <w:szCs w:val="28"/>
                <w:lang w:eastAsia="de-DE"/>
              </w:rPr>
            </w:r>
            <w:r w:rsidRPr="00B04C63">
              <w:rPr>
                <w:rFonts w:cs="Segoe UI"/>
                <w:sz w:val="28"/>
                <w:szCs w:val="28"/>
                <w:lang w:eastAsia="de-DE"/>
              </w:rPr>
              <w:fldChar w:fldCharType="separate"/>
            </w:r>
            <w:r w:rsidR="00B04C63">
              <w:rPr>
                <w:rFonts w:cs="Segoe UI"/>
                <w:noProof/>
                <w:sz w:val="28"/>
                <w:szCs w:val="28"/>
                <w:lang w:eastAsia="de-DE"/>
              </w:rPr>
              <w:t> </w:t>
            </w:r>
            <w:r w:rsidR="00B04C63">
              <w:rPr>
                <w:rFonts w:cs="Segoe UI"/>
                <w:noProof/>
                <w:sz w:val="28"/>
                <w:szCs w:val="28"/>
                <w:lang w:eastAsia="de-DE"/>
              </w:rPr>
              <w:t> </w:t>
            </w:r>
            <w:r w:rsidR="00B04C63">
              <w:rPr>
                <w:rFonts w:cs="Segoe UI"/>
                <w:noProof/>
                <w:sz w:val="28"/>
                <w:szCs w:val="28"/>
                <w:lang w:eastAsia="de-DE"/>
              </w:rPr>
              <w:t> </w:t>
            </w:r>
            <w:r w:rsidR="00B04C63">
              <w:rPr>
                <w:rFonts w:cs="Segoe UI"/>
                <w:noProof/>
                <w:sz w:val="28"/>
                <w:szCs w:val="28"/>
                <w:lang w:eastAsia="de-DE"/>
              </w:rPr>
              <w:t> </w:t>
            </w:r>
            <w:r w:rsidR="00B04C63">
              <w:rPr>
                <w:rFonts w:cs="Segoe UI"/>
                <w:noProof/>
                <w:sz w:val="28"/>
                <w:szCs w:val="28"/>
                <w:lang w:eastAsia="de-DE"/>
              </w:rPr>
              <w:t> </w:t>
            </w:r>
            <w:r w:rsidRPr="00B04C63">
              <w:rPr>
                <w:rFonts w:cs="Segoe UI"/>
                <w:sz w:val="28"/>
                <w:szCs w:val="28"/>
                <w:lang w:eastAsia="de-DE"/>
              </w:rPr>
              <w:fldChar w:fldCharType="end"/>
            </w:r>
            <w:bookmarkEnd w:id="14"/>
          </w:p>
          <w:p w:rsidR="0074494A" w:rsidRPr="00B04C63" w:rsidRDefault="0074494A" w:rsidP="00B16F47">
            <w:pPr>
              <w:tabs>
                <w:tab w:val="left" w:pos="2552"/>
              </w:tabs>
              <w:ind w:left="2552" w:hanging="2552"/>
              <w:rPr>
                <w:rFonts w:cs="Segoe UI"/>
                <w:szCs w:val="24"/>
                <w:lang w:eastAsia="de-DE"/>
              </w:rPr>
            </w:pPr>
          </w:p>
          <w:p w:rsidR="0074494A" w:rsidRPr="00B04C63" w:rsidRDefault="0074494A" w:rsidP="00B16F47">
            <w:pPr>
              <w:tabs>
                <w:tab w:val="left" w:pos="2552"/>
              </w:tabs>
              <w:ind w:left="2552" w:hanging="2552"/>
              <w:rPr>
                <w:rFonts w:cs="Segoe UI"/>
                <w:b/>
                <w:sz w:val="32"/>
                <w:szCs w:val="32"/>
                <w:lang w:eastAsia="de-DE"/>
              </w:rPr>
            </w:pPr>
            <w:r w:rsidRPr="00B04C63">
              <w:rPr>
                <w:rFonts w:cs="Segoe UI"/>
                <w:b/>
                <w:sz w:val="32"/>
                <w:szCs w:val="32"/>
                <w:lang w:eastAsia="de-DE"/>
              </w:rPr>
              <w:t>Objekt</w:t>
            </w:r>
            <w:r w:rsidRPr="00B04C63">
              <w:rPr>
                <w:rFonts w:cs="Segoe UI"/>
                <w:b/>
                <w:sz w:val="32"/>
                <w:szCs w:val="32"/>
                <w:lang w:eastAsia="de-DE"/>
              </w:rPr>
              <w:tab/>
            </w:r>
            <w:bookmarkStart w:id="15" w:name="Text9"/>
            <w:r w:rsidRPr="00B04C63">
              <w:rPr>
                <w:rFonts w:cs="Segoe UI"/>
                <w:b/>
                <w:sz w:val="32"/>
                <w:szCs w:val="32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04C63">
              <w:rPr>
                <w:rFonts w:cs="Segoe UI"/>
                <w:b/>
                <w:sz w:val="32"/>
                <w:szCs w:val="32"/>
                <w:lang w:eastAsia="de-DE"/>
              </w:rPr>
              <w:instrText xml:space="preserve"> FORMTEXT </w:instrText>
            </w:r>
            <w:r w:rsidRPr="00B04C63">
              <w:rPr>
                <w:rFonts w:cs="Segoe UI"/>
                <w:b/>
                <w:sz w:val="32"/>
                <w:szCs w:val="32"/>
                <w:lang w:eastAsia="de-DE"/>
              </w:rPr>
            </w:r>
            <w:r w:rsidRPr="00B04C63">
              <w:rPr>
                <w:rFonts w:cs="Segoe UI"/>
                <w:b/>
                <w:sz w:val="32"/>
                <w:szCs w:val="32"/>
                <w:lang w:eastAsia="de-DE"/>
              </w:rPr>
              <w:fldChar w:fldCharType="separate"/>
            </w:r>
            <w:r w:rsidR="00B04C63">
              <w:rPr>
                <w:rFonts w:cs="Segoe UI"/>
                <w:b/>
                <w:noProof/>
                <w:sz w:val="32"/>
                <w:szCs w:val="32"/>
                <w:lang w:eastAsia="de-DE"/>
              </w:rPr>
              <w:t> </w:t>
            </w:r>
            <w:r w:rsidR="00B04C63">
              <w:rPr>
                <w:rFonts w:cs="Segoe UI"/>
                <w:b/>
                <w:noProof/>
                <w:sz w:val="32"/>
                <w:szCs w:val="32"/>
                <w:lang w:eastAsia="de-DE"/>
              </w:rPr>
              <w:t> </w:t>
            </w:r>
            <w:r w:rsidR="00B04C63">
              <w:rPr>
                <w:rFonts w:cs="Segoe UI"/>
                <w:b/>
                <w:noProof/>
                <w:sz w:val="32"/>
                <w:szCs w:val="32"/>
                <w:lang w:eastAsia="de-DE"/>
              </w:rPr>
              <w:t> </w:t>
            </w:r>
            <w:r w:rsidR="00B04C63">
              <w:rPr>
                <w:rFonts w:cs="Segoe UI"/>
                <w:b/>
                <w:noProof/>
                <w:sz w:val="32"/>
                <w:szCs w:val="32"/>
                <w:lang w:eastAsia="de-DE"/>
              </w:rPr>
              <w:t> </w:t>
            </w:r>
            <w:r w:rsidR="00B04C63">
              <w:rPr>
                <w:rFonts w:cs="Segoe UI"/>
                <w:b/>
                <w:noProof/>
                <w:sz w:val="32"/>
                <w:szCs w:val="32"/>
                <w:lang w:eastAsia="de-DE"/>
              </w:rPr>
              <w:t> </w:t>
            </w:r>
            <w:r w:rsidRPr="00B04C63">
              <w:rPr>
                <w:rFonts w:cs="Segoe UI"/>
                <w:b/>
                <w:sz w:val="32"/>
                <w:szCs w:val="32"/>
                <w:lang w:eastAsia="de-DE"/>
              </w:rPr>
              <w:fldChar w:fldCharType="end"/>
            </w:r>
            <w:bookmarkEnd w:id="15"/>
          </w:p>
          <w:p w:rsidR="0074494A" w:rsidRPr="00B04C63" w:rsidRDefault="0074494A" w:rsidP="00B16F47">
            <w:pPr>
              <w:tabs>
                <w:tab w:val="left" w:pos="2552"/>
              </w:tabs>
              <w:ind w:left="2552" w:hanging="2552"/>
              <w:rPr>
                <w:rFonts w:cs="Segoe UI"/>
                <w:szCs w:val="24"/>
                <w:lang w:eastAsia="de-DE"/>
              </w:rPr>
            </w:pPr>
          </w:p>
          <w:p w:rsidR="0074494A" w:rsidRPr="00B04C63" w:rsidRDefault="0074494A" w:rsidP="00B16F47">
            <w:pPr>
              <w:tabs>
                <w:tab w:val="left" w:pos="2552"/>
              </w:tabs>
              <w:ind w:left="2552" w:hanging="2552"/>
              <w:rPr>
                <w:rFonts w:cs="Segoe UI"/>
                <w:sz w:val="28"/>
                <w:szCs w:val="28"/>
                <w:lang w:eastAsia="de-DE"/>
              </w:rPr>
            </w:pPr>
            <w:r w:rsidRPr="00B04C63">
              <w:rPr>
                <w:rFonts w:cs="Segoe UI"/>
                <w:sz w:val="28"/>
                <w:szCs w:val="28"/>
                <w:lang w:eastAsia="de-DE"/>
              </w:rPr>
              <w:t>Koordinaten</w:t>
            </w:r>
            <w:r w:rsidRPr="00B04C63">
              <w:rPr>
                <w:rFonts w:cs="Segoe UI"/>
                <w:sz w:val="28"/>
                <w:szCs w:val="28"/>
                <w:lang w:eastAsia="de-DE"/>
              </w:rPr>
              <w:tab/>
            </w:r>
            <w:bookmarkStart w:id="16" w:name="Text10"/>
            <w:r w:rsidRPr="00B04C63">
              <w:rPr>
                <w:rFonts w:cs="Segoe UI"/>
                <w:sz w:val="28"/>
                <w:szCs w:val="28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04C63">
              <w:rPr>
                <w:rFonts w:cs="Segoe UI"/>
                <w:sz w:val="28"/>
                <w:szCs w:val="28"/>
                <w:lang w:eastAsia="de-DE"/>
              </w:rPr>
              <w:instrText xml:space="preserve"> FORMTEXT </w:instrText>
            </w:r>
            <w:r w:rsidRPr="00B04C63">
              <w:rPr>
                <w:rFonts w:cs="Segoe UI"/>
                <w:sz w:val="28"/>
                <w:szCs w:val="28"/>
                <w:lang w:eastAsia="de-DE"/>
              </w:rPr>
            </w:r>
            <w:r w:rsidRPr="00B04C63">
              <w:rPr>
                <w:rFonts w:cs="Segoe UI"/>
                <w:sz w:val="28"/>
                <w:szCs w:val="28"/>
                <w:lang w:eastAsia="de-DE"/>
              </w:rPr>
              <w:fldChar w:fldCharType="separate"/>
            </w:r>
            <w:r w:rsidR="00B04C63">
              <w:rPr>
                <w:rFonts w:cs="Segoe UI"/>
                <w:noProof/>
                <w:sz w:val="28"/>
                <w:szCs w:val="28"/>
                <w:lang w:eastAsia="de-DE"/>
              </w:rPr>
              <w:t> </w:t>
            </w:r>
            <w:r w:rsidR="00B04C63">
              <w:rPr>
                <w:rFonts w:cs="Segoe UI"/>
                <w:noProof/>
                <w:sz w:val="28"/>
                <w:szCs w:val="28"/>
                <w:lang w:eastAsia="de-DE"/>
              </w:rPr>
              <w:t> </w:t>
            </w:r>
            <w:r w:rsidR="00B04C63">
              <w:rPr>
                <w:rFonts w:cs="Segoe UI"/>
                <w:noProof/>
                <w:sz w:val="28"/>
                <w:szCs w:val="28"/>
                <w:lang w:eastAsia="de-DE"/>
              </w:rPr>
              <w:t> </w:t>
            </w:r>
            <w:r w:rsidR="00B04C63">
              <w:rPr>
                <w:rFonts w:cs="Segoe UI"/>
                <w:noProof/>
                <w:sz w:val="28"/>
                <w:szCs w:val="28"/>
                <w:lang w:eastAsia="de-DE"/>
              </w:rPr>
              <w:t> </w:t>
            </w:r>
            <w:r w:rsidR="00B04C63">
              <w:rPr>
                <w:rFonts w:cs="Segoe UI"/>
                <w:noProof/>
                <w:sz w:val="28"/>
                <w:szCs w:val="28"/>
                <w:lang w:eastAsia="de-DE"/>
              </w:rPr>
              <w:t> </w:t>
            </w:r>
            <w:r w:rsidRPr="00B04C63">
              <w:rPr>
                <w:rFonts w:cs="Segoe UI"/>
                <w:sz w:val="28"/>
                <w:szCs w:val="28"/>
                <w:lang w:eastAsia="de-DE"/>
              </w:rPr>
              <w:fldChar w:fldCharType="end"/>
            </w:r>
            <w:bookmarkEnd w:id="16"/>
            <w:r w:rsidRPr="00B04C63">
              <w:rPr>
                <w:rFonts w:cs="Segoe UI"/>
                <w:sz w:val="28"/>
                <w:szCs w:val="28"/>
                <w:lang w:eastAsia="de-DE"/>
              </w:rPr>
              <w:t xml:space="preserve"> / </w:t>
            </w:r>
            <w:bookmarkStart w:id="17" w:name="Text11"/>
            <w:r w:rsidRPr="00B04C63">
              <w:rPr>
                <w:rFonts w:cs="Segoe UI"/>
                <w:sz w:val="28"/>
                <w:szCs w:val="28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04C63">
              <w:rPr>
                <w:rFonts w:cs="Segoe UI"/>
                <w:sz w:val="28"/>
                <w:szCs w:val="28"/>
                <w:lang w:eastAsia="de-DE"/>
              </w:rPr>
              <w:instrText xml:space="preserve"> FORMTEXT </w:instrText>
            </w:r>
            <w:r w:rsidRPr="00B04C63">
              <w:rPr>
                <w:rFonts w:cs="Segoe UI"/>
                <w:sz w:val="28"/>
                <w:szCs w:val="28"/>
                <w:lang w:eastAsia="de-DE"/>
              </w:rPr>
            </w:r>
            <w:r w:rsidRPr="00B04C63">
              <w:rPr>
                <w:rFonts w:cs="Segoe UI"/>
                <w:sz w:val="28"/>
                <w:szCs w:val="28"/>
                <w:lang w:eastAsia="de-DE"/>
              </w:rPr>
              <w:fldChar w:fldCharType="separate"/>
            </w:r>
            <w:r w:rsidR="00B04C63">
              <w:rPr>
                <w:rFonts w:cs="Segoe UI"/>
                <w:noProof/>
                <w:sz w:val="28"/>
                <w:szCs w:val="28"/>
                <w:lang w:eastAsia="de-DE"/>
              </w:rPr>
              <w:t> </w:t>
            </w:r>
            <w:r w:rsidR="00B04C63">
              <w:rPr>
                <w:rFonts w:cs="Segoe UI"/>
                <w:noProof/>
                <w:sz w:val="28"/>
                <w:szCs w:val="28"/>
                <w:lang w:eastAsia="de-DE"/>
              </w:rPr>
              <w:t> </w:t>
            </w:r>
            <w:r w:rsidR="00B04C63">
              <w:rPr>
                <w:rFonts w:cs="Segoe UI"/>
                <w:noProof/>
                <w:sz w:val="28"/>
                <w:szCs w:val="28"/>
                <w:lang w:eastAsia="de-DE"/>
              </w:rPr>
              <w:t> </w:t>
            </w:r>
            <w:r w:rsidR="00B04C63">
              <w:rPr>
                <w:rFonts w:cs="Segoe UI"/>
                <w:noProof/>
                <w:sz w:val="28"/>
                <w:szCs w:val="28"/>
                <w:lang w:eastAsia="de-DE"/>
              </w:rPr>
              <w:t> </w:t>
            </w:r>
            <w:r w:rsidR="00B04C63">
              <w:rPr>
                <w:rFonts w:cs="Segoe UI"/>
                <w:noProof/>
                <w:sz w:val="28"/>
                <w:szCs w:val="28"/>
                <w:lang w:eastAsia="de-DE"/>
              </w:rPr>
              <w:t> </w:t>
            </w:r>
            <w:r w:rsidRPr="00B04C63">
              <w:rPr>
                <w:rFonts w:cs="Segoe UI"/>
                <w:sz w:val="28"/>
                <w:szCs w:val="28"/>
                <w:lang w:eastAsia="de-DE"/>
              </w:rPr>
              <w:fldChar w:fldCharType="end"/>
            </w:r>
            <w:bookmarkEnd w:id="17"/>
          </w:p>
          <w:p w:rsidR="0074494A" w:rsidRPr="00B04C63" w:rsidRDefault="0074494A" w:rsidP="00B16F47">
            <w:pPr>
              <w:tabs>
                <w:tab w:val="left" w:pos="2552"/>
              </w:tabs>
              <w:ind w:left="2552" w:hanging="2552"/>
              <w:rPr>
                <w:rFonts w:cs="Segoe UI"/>
                <w:szCs w:val="24"/>
                <w:lang w:eastAsia="de-DE"/>
              </w:rPr>
            </w:pPr>
          </w:p>
          <w:p w:rsidR="0074494A" w:rsidRPr="00B04C63" w:rsidRDefault="0074494A" w:rsidP="00B16F47">
            <w:pPr>
              <w:tabs>
                <w:tab w:val="left" w:pos="2552"/>
              </w:tabs>
              <w:ind w:left="2552" w:hanging="2552"/>
              <w:rPr>
                <w:rFonts w:cs="Segoe UI"/>
                <w:sz w:val="28"/>
                <w:szCs w:val="28"/>
                <w:lang w:eastAsia="de-DE"/>
              </w:rPr>
            </w:pPr>
            <w:r w:rsidRPr="00B04C63">
              <w:rPr>
                <w:rFonts w:cs="Segoe UI"/>
                <w:sz w:val="28"/>
                <w:szCs w:val="28"/>
                <w:lang w:eastAsia="de-DE"/>
              </w:rPr>
              <w:t>Kilometer</w:t>
            </w:r>
            <w:r w:rsidRPr="00B04C63">
              <w:rPr>
                <w:rFonts w:cs="Segoe UI"/>
                <w:sz w:val="28"/>
                <w:szCs w:val="28"/>
                <w:lang w:eastAsia="de-DE"/>
              </w:rPr>
              <w:tab/>
            </w:r>
            <w:bookmarkStart w:id="18" w:name="Text12"/>
            <w:r w:rsidRPr="00B04C63">
              <w:rPr>
                <w:rFonts w:cs="Segoe UI"/>
                <w:sz w:val="28"/>
                <w:szCs w:val="28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4C63">
              <w:rPr>
                <w:rFonts w:cs="Segoe UI"/>
                <w:sz w:val="28"/>
                <w:szCs w:val="28"/>
                <w:lang w:eastAsia="de-DE"/>
              </w:rPr>
              <w:instrText xml:space="preserve"> FORMTEXT </w:instrText>
            </w:r>
            <w:r w:rsidRPr="00B04C63">
              <w:rPr>
                <w:rFonts w:cs="Segoe UI"/>
                <w:sz w:val="28"/>
                <w:szCs w:val="28"/>
                <w:lang w:eastAsia="de-DE"/>
              </w:rPr>
            </w:r>
            <w:r w:rsidRPr="00B04C63">
              <w:rPr>
                <w:rFonts w:cs="Segoe UI"/>
                <w:sz w:val="28"/>
                <w:szCs w:val="28"/>
                <w:lang w:eastAsia="de-DE"/>
              </w:rPr>
              <w:fldChar w:fldCharType="separate"/>
            </w:r>
            <w:r w:rsidR="00B04C63">
              <w:rPr>
                <w:rFonts w:cs="Segoe UI"/>
                <w:noProof/>
                <w:sz w:val="28"/>
                <w:szCs w:val="28"/>
                <w:lang w:eastAsia="de-DE"/>
              </w:rPr>
              <w:t> </w:t>
            </w:r>
            <w:r w:rsidR="00B04C63">
              <w:rPr>
                <w:rFonts w:cs="Segoe UI"/>
                <w:noProof/>
                <w:sz w:val="28"/>
                <w:szCs w:val="28"/>
                <w:lang w:eastAsia="de-DE"/>
              </w:rPr>
              <w:t> </w:t>
            </w:r>
            <w:r w:rsidR="00B04C63">
              <w:rPr>
                <w:rFonts w:cs="Segoe UI"/>
                <w:noProof/>
                <w:sz w:val="28"/>
                <w:szCs w:val="28"/>
                <w:lang w:eastAsia="de-DE"/>
              </w:rPr>
              <w:t> </w:t>
            </w:r>
            <w:r w:rsidR="00B04C63">
              <w:rPr>
                <w:rFonts w:cs="Segoe UI"/>
                <w:noProof/>
                <w:sz w:val="28"/>
                <w:szCs w:val="28"/>
                <w:lang w:eastAsia="de-DE"/>
              </w:rPr>
              <w:t> </w:t>
            </w:r>
            <w:r w:rsidR="00B04C63">
              <w:rPr>
                <w:rFonts w:cs="Segoe UI"/>
                <w:noProof/>
                <w:sz w:val="28"/>
                <w:szCs w:val="28"/>
                <w:lang w:eastAsia="de-DE"/>
              </w:rPr>
              <w:t> </w:t>
            </w:r>
            <w:r w:rsidRPr="00B04C63">
              <w:rPr>
                <w:rFonts w:cs="Segoe UI"/>
                <w:sz w:val="28"/>
                <w:szCs w:val="28"/>
                <w:lang w:eastAsia="de-DE"/>
              </w:rPr>
              <w:fldChar w:fldCharType="end"/>
            </w:r>
            <w:bookmarkEnd w:id="18"/>
          </w:p>
          <w:p w:rsidR="0074494A" w:rsidRPr="00B04C63" w:rsidRDefault="0074494A" w:rsidP="00B16F47">
            <w:pPr>
              <w:tabs>
                <w:tab w:val="left" w:pos="2552"/>
              </w:tabs>
              <w:ind w:left="2552" w:hanging="2552"/>
              <w:rPr>
                <w:rFonts w:cs="Segoe UI"/>
                <w:szCs w:val="24"/>
                <w:lang w:eastAsia="de-DE"/>
              </w:rPr>
            </w:pPr>
          </w:p>
          <w:bookmarkStart w:id="19" w:name="Text2"/>
          <w:p w:rsidR="0074494A" w:rsidRPr="00B04C63" w:rsidRDefault="0074494A" w:rsidP="00B16F47">
            <w:pPr>
              <w:tabs>
                <w:tab w:val="left" w:pos="2552"/>
              </w:tabs>
              <w:ind w:left="2552" w:hanging="2552"/>
              <w:rPr>
                <w:rFonts w:cs="Segoe UI"/>
                <w:sz w:val="28"/>
                <w:szCs w:val="28"/>
                <w:lang w:eastAsia="de-DE"/>
              </w:rPr>
            </w:pPr>
            <w:r w:rsidRPr="00B04C63">
              <w:rPr>
                <w:rFonts w:cs="Segoe UI"/>
                <w:sz w:val="28"/>
                <w:szCs w:val="2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4C63">
              <w:rPr>
                <w:rFonts w:cs="Segoe UI"/>
                <w:sz w:val="28"/>
                <w:szCs w:val="28"/>
                <w:lang w:eastAsia="de-DE"/>
              </w:rPr>
              <w:instrText xml:space="preserve"> FORMTEXT </w:instrText>
            </w:r>
            <w:r w:rsidRPr="00B04C63">
              <w:rPr>
                <w:rFonts w:cs="Segoe UI"/>
                <w:sz w:val="28"/>
                <w:szCs w:val="28"/>
                <w:lang w:eastAsia="de-DE"/>
              </w:rPr>
            </w:r>
            <w:r w:rsidRPr="00B04C63">
              <w:rPr>
                <w:rFonts w:cs="Segoe UI"/>
                <w:sz w:val="28"/>
                <w:szCs w:val="28"/>
                <w:lang w:eastAsia="de-DE"/>
              </w:rPr>
              <w:fldChar w:fldCharType="separate"/>
            </w:r>
            <w:r w:rsidR="00B04C63">
              <w:rPr>
                <w:rFonts w:cs="Segoe UI"/>
                <w:noProof/>
                <w:sz w:val="28"/>
                <w:szCs w:val="28"/>
                <w:lang w:eastAsia="de-DE"/>
              </w:rPr>
              <w:t> </w:t>
            </w:r>
            <w:r w:rsidR="00B04C63">
              <w:rPr>
                <w:rFonts w:cs="Segoe UI"/>
                <w:noProof/>
                <w:sz w:val="28"/>
                <w:szCs w:val="28"/>
                <w:lang w:eastAsia="de-DE"/>
              </w:rPr>
              <w:t> </w:t>
            </w:r>
            <w:r w:rsidR="00B04C63">
              <w:rPr>
                <w:rFonts w:cs="Segoe UI"/>
                <w:noProof/>
                <w:sz w:val="28"/>
                <w:szCs w:val="28"/>
                <w:lang w:eastAsia="de-DE"/>
              </w:rPr>
              <w:t> </w:t>
            </w:r>
            <w:r w:rsidR="00B04C63">
              <w:rPr>
                <w:rFonts w:cs="Segoe UI"/>
                <w:noProof/>
                <w:sz w:val="28"/>
                <w:szCs w:val="28"/>
                <w:lang w:eastAsia="de-DE"/>
              </w:rPr>
              <w:t> </w:t>
            </w:r>
            <w:r w:rsidR="00B04C63">
              <w:rPr>
                <w:rFonts w:cs="Segoe UI"/>
                <w:noProof/>
                <w:sz w:val="28"/>
                <w:szCs w:val="28"/>
                <w:lang w:eastAsia="de-DE"/>
              </w:rPr>
              <w:t> </w:t>
            </w:r>
            <w:r w:rsidRPr="00B04C63">
              <w:rPr>
                <w:rFonts w:cs="Segoe UI"/>
                <w:sz w:val="28"/>
                <w:szCs w:val="28"/>
                <w:lang w:eastAsia="de-DE"/>
              </w:rPr>
              <w:fldChar w:fldCharType="end"/>
            </w:r>
            <w:bookmarkEnd w:id="19"/>
            <w:r w:rsidRPr="00B04C63">
              <w:rPr>
                <w:rFonts w:cs="Segoe UI"/>
                <w:sz w:val="28"/>
                <w:szCs w:val="28"/>
                <w:lang w:eastAsia="de-DE"/>
              </w:rPr>
              <w:tab/>
            </w:r>
            <w:bookmarkStart w:id="20" w:name="Text3"/>
            <w:r w:rsidRPr="00B04C63">
              <w:rPr>
                <w:rFonts w:cs="Segoe UI"/>
                <w:sz w:val="28"/>
                <w:szCs w:val="2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4C63">
              <w:rPr>
                <w:rFonts w:cs="Segoe UI"/>
                <w:sz w:val="28"/>
                <w:szCs w:val="28"/>
                <w:lang w:eastAsia="de-DE"/>
              </w:rPr>
              <w:instrText xml:space="preserve"> FORMTEXT </w:instrText>
            </w:r>
            <w:r w:rsidRPr="00B04C63">
              <w:rPr>
                <w:rFonts w:cs="Segoe UI"/>
                <w:sz w:val="28"/>
                <w:szCs w:val="28"/>
                <w:lang w:eastAsia="de-DE"/>
              </w:rPr>
            </w:r>
            <w:r w:rsidRPr="00B04C63">
              <w:rPr>
                <w:rFonts w:cs="Segoe UI"/>
                <w:sz w:val="28"/>
                <w:szCs w:val="28"/>
                <w:lang w:eastAsia="de-DE"/>
              </w:rPr>
              <w:fldChar w:fldCharType="separate"/>
            </w:r>
            <w:r w:rsidR="00B04C63">
              <w:rPr>
                <w:rFonts w:cs="Segoe UI"/>
                <w:noProof/>
                <w:sz w:val="28"/>
                <w:szCs w:val="28"/>
                <w:lang w:eastAsia="de-DE"/>
              </w:rPr>
              <w:t> </w:t>
            </w:r>
            <w:r w:rsidR="00B04C63">
              <w:rPr>
                <w:rFonts w:cs="Segoe UI"/>
                <w:noProof/>
                <w:sz w:val="28"/>
                <w:szCs w:val="28"/>
                <w:lang w:eastAsia="de-DE"/>
              </w:rPr>
              <w:t> </w:t>
            </w:r>
            <w:r w:rsidR="00B04C63">
              <w:rPr>
                <w:rFonts w:cs="Segoe UI"/>
                <w:noProof/>
                <w:sz w:val="28"/>
                <w:szCs w:val="28"/>
                <w:lang w:eastAsia="de-DE"/>
              </w:rPr>
              <w:t> </w:t>
            </w:r>
            <w:r w:rsidR="00B04C63">
              <w:rPr>
                <w:rFonts w:cs="Segoe UI"/>
                <w:noProof/>
                <w:sz w:val="28"/>
                <w:szCs w:val="28"/>
                <w:lang w:eastAsia="de-DE"/>
              </w:rPr>
              <w:t> </w:t>
            </w:r>
            <w:r w:rsidR="00B04C63">
              <w:rPr>
                <w:rFonts w:cs="Segoe UI"/>
                <w:noProof/>
                <w:sz w:val="28"/>
                <w:szCs w:val="28"/>
                <w:lang w:eastAsia="de-DE"/>
              </w:rPr>
              <w:t> </w:t>
            </w:r>
            <w:r w:rsidRPr="00B04C63">
              <w:rPr>
                <w:rFonts w:cs="Segoe UI"/>
                <w:sz w:val="28"/>
                <w:szCs w:val="28"/>
                <w:lang w:eastAsia="de-DE"/>
              </w:rPr>
              <w:fldChar w:fldCharType="end"/>
            </w:r>
            <w:bookmarkEnd w:id="20"/>
          </w:p>
          <w:p w:rsidR="0074494A" w:rsidRPr="00B04C63" w:rsidRDefault="0074494A" w:rsidP="00B16F47">
            <w:pPr>
              <w:rPr>
                <w:rFonts w:cs="Segoe UI"/>
                <w:szCs w:val="24"/>
                <w:lang w:eastAsia="de-DE"/>
              </w:rPr>
            </w:pPr>
          </w:p>
          <w:p w:rsidR="0074494A" w:rsidRPr="00B04C63" w:rsidRDefault="0074494A" w:rsidP="00B16F47">
            <w:pPr>
              <w:rPr>
                <w:rFonts w:cs="Segoe UI"/>
                <w:szCs w:val="24"/>
                <w:lang w:eastAsia="de-DE"/>
              </w:rPr>
            </w:pPr>
          </w:p>
          <w:bookmarkStart w:id="21" w:name="Text13"/>
          <w:p w:rsidR="0074494A" w:rsidRPr="00B04C63" w:rsidRDefault="0074494A" w:rsidP="00B16F47">
            <w:pPr>
              <w:rPr>
                <w:rFonts w:cs="Segoe UI"/>
                <w:b/>
                <w:sz w:val="32"/>
                <w:szCs w:val="32"/>
                <w:lang w:eastAsia="de-DE"/>
              </w:rPr>
            </w:pPr>
            <w:r w:rsidRPr="00B04C63">
              <w:rPr>
                <w:rFonts w:cs="Segoe UI"/>
                <w:b/>
                <w:sz w:val="32"/>
                <w:szCs w:val="32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Plantitel"/>
                  </w:textInput>
                </w:ffData>
              </w:fldChar>
            </w:r>
            <w:r w:rsidRPr="00B04C63">
              <w:rPr>
                <w:rFonts w:cs="Segoe UI"/>
                <w:b/>
                <w:sz w:val="32"/>
                <w:szCs w:val="32"/>
                <w:lang w:eastAsia="de-DE"/>
              </w:rPr>
              <w:instrText xml:space="preserve"> FORMTEXT </w:instrText>
            </w:r>
            <w:r w:rsidRPr="00B04C63">
              <w:rPr>
                <w:rFonts w:cs="Segoe UI"/>
                <w:b/>
                <w:sz w:val="32"/>
                <w:szCs w:val="32"/>
                <w:lang w:eastAsia="de-DE"/>
              </w:rPr>
            </w:r>
            <w:r w:rsidRPr="00B04C63">
              <w:rPr>
                <w:rFonts w:cs="Segoe UI"/>
                <w:b/>
                <w:sz w:val="32"/>
                <w:szCs w:val="32"/>
                <w:lang w:eastAsia="de-DE"/>
              </w:rPr>
              <w:fldChar w:fldCharType="separate"/>
            </w:r>
            <w:r w:rsidR="00B04C63">
              <w:rPr>
                <w:rFonts w:cs="Segoe UI"/>
                <w:b/>
                <w:noProof/>
                <w:sz w:val="32"/>
                <w:szCs w:val="32"/>
                <w:lang w:eastAsia="de-DE"/>
              </w:rPr>
              <w:t>Plantitel</w:t>
            </w:r>
            <w:r w:rsidRPr="00B04C63">
              <w:rPr>
                <w:rFonts w:cs="Segoe UI"/>
                <w:b/>
                <w:sz w:val="32"/>
                <w:szCs w:val="32"/>
                <w:lang w:eastAsia="de-DE"/>
              </w:rPr>
              <w:fldChar w:fldCharType="end"/>
            </w:r>
            <w:bookmarkEnd w:id="21"/>
          </w:p>
          <w:p w:rsidR="0074494A" w:rsidRPr="00B04C63" w:rsidRDefault="0074494A" w:rsidP="00B16F47">
            <w:pPr>
              <w:tabs>
                <w:tab w:val="left" w:pos="2552"/>
              </w:tabs>
              <w:ind w:left="2552" w:hanging="2552"/>
              <w:rPr>
                <w:rFonts w:cs="Segoe UI"/>
                <w:lang w:eastAsia="de-DE"/>
              </w:rPr>
            </w:pPr>
          </w:p>
          <w:bookmarkStart w:id="22" w:name="Text14"/>
          <w:p w:rsidR="0074494A" w:rsidRPr="00B04C63" w:rsidRDefault="0074494A" w:rsidP="00B16F47">
            <w:pPr>
              <w:tabs>
                <w:tab w:val="left" w:pos="2552"/>
              </w:tabs>
              <w:ind w:left="2552" w:hanging="2552"/>
              <w:rPr>
                <w:rFonts w:cs="Segoe UI"/>
                <w:sz w:val="28"/>
                <w:szCs w:val="28"/>
                <w:lang w:eastAsia="de-DE"/>
              </w:rPr>
            </w:pPr>
            <w:r w:rsidRPr="00B04C63">
              <w:rPr>
                <w:rFonts w:cs="Segoe UI"/>
                <w:sz w:val="28"/>
                <w:szCs w:val="2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Phase"/>
                  </w:textInput>
                </w:ffData>
              </w:fldChar>
            </w:r>
            <w:r w:rsidRPr="00B04C63">
              <w:rPr>
                <w:rFonts w:cs="Segoe UI"/>
                <w:sz w:val="28"/>
                <w:szCs w:val="28"/>
                <w:lang w:eastAsia="de-DE"/>
              </w:rPr>
              <w:instrText xml:space="preserve"> FORMTEXT </w:instrText>
            </w:r>
            <w:r w:rsidRPr="00B04C63">
              <w:rPr>
                <w:rFonts w:cs="Segoe UI"/>
                <w:sz w:val="28"/>
                <w:szCs w:val="28"/>
                <w:lang w:eastAsia="de-DE"/>
              </w:rPr>
            </w:r>
            <w:r w:rsidRPr="00B04C63">
              <w:rPr>
                <w:rFonts w:cs="Segoe UI"/>
                <w:sz w:val="28"/>
                <w:szCs w:val="28"/>
                <w:lang w:eastAsia="de-DE"/>
              </w:rPr>
              <w:fldChar w:fldCharType="separate"/>
            </w:r>
            <w:r w:rsidR="00B04C63">
              <w:rPr>
                <w:rFonts w:cs="Segoe UI"/>
                <w:noProof/>
                <w:sz w:val="28"/>
                <w:szCs w:val="28"/>
                <w:lang w:eastAsia="de-DE"/>
              </w:rPr>
              <w:t>Phase</w:t>
            </w:r>
            <w:r w:rsidRPr="00B04C63">
              <w:rPr>
                <w:rFonts w:cs="Segoe UI"/>
                <w:sz w:val="28"/>
                <w:szCs w:val="28"/>
                <w:lang w:eastAsia="de-DE"/>
              </w:rPr>
              <w:fldChar w:fldCharType="end"/>
            </w:r>
            <w:bookmarkEnd w:id="22"/>
          </w:p>
        </w:tc>
      </w:tr>
      <w:bookmarkEnd w:id="12"/>
      <w:tr w:rsidR="0074494A" w:rsidRPr="00B04C63" w:rsidTr="00B73454"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94A" w:rsidRPr="00B04C63" w:rsidRDefault="0074494A" w:rsidP="00B16F47">
            <w:pPr>
              <w:rPr>
                <w:rFonts w:cs="Segoe UI"/>
                <w:sz w:val="14"/>
                <w:szCs w:val="14"/>
                <w:lang w:eastAsia="de-DE"/>
              </w:rPr>
            </w:pPr>
            <w:r w:rsidRPr="00B04C63">
              <w:rPr>
                <w:rFonts w:cs="Segoe UI"/>
                <w:sz w:val="14"/>
                <w:szCs w:val="14"/>
                <w:lang w:eastAsia="de-DE"/>
              </w:rPr>
              <w:t>Verfasser</w:t>
            </w:r>
          </w:p>
          <w:bookmarkStart w:id="23" w:name="Text15"/>
          <w:p w:rsidR="0074494A" w:rsidRPr="00B04C63" w:rsidRDefault="0074494A" w:rsidP="00B16F47">
            <w:pPr>
              <w:rPr>
                <w:rFonts w:cs="Segoe UI"/>
                <w:sz w:val="20"/>
                <w:szCs w:val="20"/>
                <w:lang w:eastAsia="de-DE"/>
              </w:rPr>
            </w:pPr>
            <w:r w:rsidRPr="00B04C63">
              <w:rPr>
                <w:rFonts w:cs="Segoe UI"/>
                <w:sz w:val="20"/>
                <w:szCs w:val="20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04C63">
              <w:rPr>
                <w:rFonts w:cs="Segoe UI"/>
                <w:sz w:val="20"/>
                <w:szCs w:val="20"/>
                <w:lang w:eastAsia="de-DE"/>
              </w:rPr>
              <w:instrText xml:space="preserve"> FORMTEXT </w:instrText>
            </w:r>
            <w:r w:rsidRPr="00B04C63">
              <w:rPr>
                <w:rFonts w:cs="Segoe UI"/>
                <w:sz w:val="20"/>
                <w:szCs w:val="20"/>
                <w:lang w:eastAsia="de-DE"/>
              </w:rPr>
            </w:r>
            <w:r w:rsidRPr="00B04C63">
              <w:rPr>
                <w:rFonts w:cs="Segoe UI"/>
                <w:sz w:val="20"/>
                <w:szCs w:val="20"/>
                <w:lang w:eastAsia="de-DE"/>
              </w:rPr>
              <w:fldChar w:fldCharType="separate"/>
            </w:r>
            <w:r w:rsidR="00B04C63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rFonts w:cs="Segoe UI"/>
                <w:noProof/>
                <w:sz w:val="20"/>
                <w:szCs w:val="20"/>
                <w:lang w:eastAsia="de-DE"/>
              </w:rPr>
              <w:t> </w:t>
            </w:r>
            <w:r w:rsidRPr="00B04C63">
              <w:rPr>
                <w:rFonts w:cs="Segoe UI"/>
                <w:sz w:val="20"/>
                <w:szCs w:val="20"/>
                <w:lang w:eastAsia="de-DE"/>
              </w:rPr>
              <w:fldChar w:fldCharType="end"/>
            </w:r>
            <w:bookmarkEnd w:id="23"/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4494A" w:rsidRPr="00B04C63" w:rsidRDefault="0074494A" w:rsidP="00B16F47">
            <w:pPr>
              <w:rPr>
                <w:sz w:val="14"/>
                <w:szCs w:val="14"/>
                <w:lang w:eastAsia="de-DE"/>
              </w:rPr>
            </w:pPr>
            <w:r w:rsidRPr="00B04C63">
              <w:rPr>
                <w:sz w:val="14"/>
                <w:szCs w:val="14"/>
                <w:lang w:eastAsia="de-DE"/>
              </w:rPr>
              <w:t>Dokument-Nr.</w:t>
            </w:r>
          </w:p>
          <w:bookmarkStart w:id="24" w:name="Text16"/>
          <w:p w:rsidR="0074494A" w:rsidRPr="00B04C63" w:rsidRDefault="0074494A" w:rsidP="00B16F47">
            <w:pPr>
              <w:rPr>
                <w:sz w:val="20"/>
                <w:szCs w:val="20"/>
                <w:lang w:eastAsia="de-DE"/>
              </w:rPr>
            </w:pPr>
            <w:r w:rsidRPr="00B04C63">
              <w:rPr>
                <w:sz w:val="20"/>
                <w:szCs w:val="20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04C63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04C63">
              <w:rPr>
                <w:sz w:val="20"/>
                <w:szCs w:val="20"/>
                <w:lang w:eastAsia="de-DE"/>
              </w:rPr>
            </w:r>
            <w:r w:rsidRPr="00B04C63">
              <w:rPr>
                <w:sz w:val="20"/>
                <w:szCs w:val="20"/>
                <w:lang w:eastAsia="de-DE"/>
              </w:rPr>
              <w:fldChar w:fldCharType="separate"/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Pr="00B04C63">
              <w:rPr>
                <w:sz w:val="20"/>
                <w:szCs w:val="20"/>
                <w:lang w:eastAsia="de-DE"/>
              </w:rPr>
              <w:fldChar w:fldCharType="end"/>
            </w:r>
            <w:bookmarkEnd w:id="24"/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4494A" w:rsidRPr="00B04C63" w:rsidRDefault="0074494A" w:rsidP="00B16F47">
            <w:pPr>
              <w:rPr>
                <w:sz w:val="14"/>
                <w:szCs w:val="14"/>
                <w:lang w:eastAsia="de-DE"/>
              </w:rPr>
            </w:pPr>
            <w:r w:rsidRPr="00B04C63">
              <w:rPr>
                <w:sz w:val="14"/>
                <w:szCs w:val="14"/>
                <w:lang w:eastAsia="de-DE"/>
              </w:rPr>
              <w:t xml:space="preserve">Reg.-Nr. </w:t>
            </w:r>
            <w:bookmarkStart w:id="25" w:name="Text37"/>
            <w:r w:rsidRPr="00B04C63">
              <w:rPr>
                <w:sz w:val="14"/>
                <w:szCs w:val="14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(Kunstbauten)"/>
                  </w:textInput>
                </w:ffData>
              </w:fldChar>
            </w:r>
            <w:r w:rsidRPr="00B04C63">
              <w:rPr>
                <w:sz w:val="14"/>
                <w:szCs w:val="14"/>
                <w:lang w:eastAsia="de-DE"/>
              </w:rPr>
              <w:instrText xml:space="preserve"> FORMTEXT </w:instrText>
            </w:r>
            <w:r w:rsidRPr="00B04C63">
              <w:rPr>
                <w:sz w:val="14"/>
                <w:szCs w:val="14"/>
                <w:lang w:eastAsia="de-DE"/>
              </w:rPr>
            </w:r>
            <w:r w:rsidRPr="00B04C63">
              <w:rPr>
                <w:sz w:val="14"/>
                <w:szCs w:val="14"/>
                <w:lang w:eastAsia="de-DE"/>
              </w:rPr>
              <w:fldChar w:fldCharType="separate"/>
            </w:r>
            <w:r w:rsidR="00B04C63">
              <w:rPr>
                <w:noProof/>
                <w:sz w:val="14"/>
                <w:szCs w:val="14"/>
                <w:lang w:eastAsia="de-DE"/>
              </w:rPr>
              <w:t>(Kunstbauten)</w:t>
            </w:r>
            <w:r w:rsidRPr="00B04C63">
              <w:rPr>
                <w:sz w:val="14"/>
                <w:szCs w:val="14"/>
                <w:lang w:eastAsia="de-DE"/>
              </w:rPr>
              <w:fldChar w:fldCharType="end"/>
            </w:r>
            <w:bookmarkEnd w:id="25"/>
          </w:p>
          <w:bookmarkStart w:id="26" w:name="Text17"/>
          <w:p w:rsidR="0074494A" w:rsidRPr="00B04C63" w:rsidRDefault="0074494A" w:rsidP="00B16F47">
            <w:pPr>
              <w:rPr>
                <w:sz w:val="20"/>
                <w:szCs w:val="20"/>
                <w:lang w:eastAsia="de-DE"/>
              </w:rPr>
            </w:pPr>
            <w:r w:rsidRPr="00B04C63">
              <w:rPr>
                <w:sz w:val="20"/>
                <w:szCs w:val="20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04C63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04C63">
              <w:rPr>
                <w:sz w:val="20"/>
                <w:szCs w:val="20"/>
                <w:lang w:eastAsia="de-DE"/>
              </w:rPr>
            </w:r>
            <w:r w:rsidRPr="00B04C63">
              <w:rPr>
                <w:sz w:val="20"/>
                <w:szCs w:val="20"/>
                <w:lang w:eastAsia="de-DE"/>
              </w:rPr>
              <w:fldChar w:fldCharType="separate"/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Pr="00B04C63">
              <w:rPr>
                <w:sz w:val="20"/>
                <w:szCs w:val="20"/>
                <w:lang w:eastAsia="de-DE"/>
              </w:rPr>
              <w:fldChar w:fldCharType="end"/>
            </w:r>
            <w:bookmarkEnd w:id="26"/>
          </w:p>
        </w:tc>
      </w:tr>
      <w:tr w:rsidR="0074494A" w:rsidRPr="00B04C63" w:rsidTr="00B73454">
        <w:tc>
          <w:tcPr>
            <w:tcW w:w="311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494A" w:rsidRPr="00B04C63" w:rsidRDefault="0074494A" w:rsidP="00B16F47">
            <w:pPr>
              <w:rPr>
                <w:sz w:val="14"/>
                <w:szCs w:val="14"/>
                <w:lang w:eastAsia="de-DE"/>
              </w:rPr>
            </w:pPr>
          </w:p>
        </w:tc>
        <w:tc>
          <w:tcPr>
            <w:tcW w:w="31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74494A" w:rsidRPr="00B04C63" w:rsidRDefault="0074494A" w:rsidP="00B16F47">
            <w:pPr>
              <w:rPr>
                <w:sz w:val="14"/>
                <w:szCs w:val="14"/>
                <w:lang w:eastAsia="de-DE"/>
              </w:rPr>
            </w:pPr>
            <w:r w:rsidRPr="00B04C63">
              <w:rPr>
                <w:sz w:val="14"/>
                <w:szCs w:val="14"/>
                <w:lang w:eastAsia="de-DE"/>
              </w:rPr>
              <w:t>Dokument-Nr. Projektverfasser</w:t>
            </w:r>
          </w:p>
          <w:bookmarkStart w:id="27" w:name="Text18"/>
          <w:p w:rsidR="0074494A" w:rsidRPr="00B04C63" w:rsidRDefault="0074494A" w:rsidP="00B16F47">
            <w:pPr>
              <w:rPr>
                <w:sz w:val="14"/>
                <w:szCs w:val="14"/>
                <w:lang w:eastAsia="de-DE"/>
              </w:rPr>
            </w:pPr>
            <w:r w:rsidRPr="00B04C63">
              <w:rPr>
                <w:sz w:val="20"/>
                <w:szCs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04C63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04C63">
              <w:rPr>
                <w:sz w:val="20"/>
                <w:szCs w:val="20"/>
                <w:lang w:eastAsia="de-DE"/>
              </w:rPr>
            </w:r>
            <w:r w:rsidRPr="00B04C63">
              <w:rPr>
                <w:sz w:val="20"/>
                <w:szCs w:val="20"/>
                <w:lang w:eastAsia="de-DE"/>
              </w:rPr>
              <w:fldChar w:fldCharType="separate"/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Pr="00B04C63">
              <w:rPr>
                <w:sz w:val="20"/>
                <w:szCs w:val="20"/>
                <w:lang w:eastAsia="de-DE"/>
              </w:rPr>
              <w:fldChar w:fldCharType="end"/>
            </w:r>
            <w:bookmarkEnd w:id="27"/>
          </w:p>
        </w:tc>
        <w:tc>
          <w:tcPr>
            <w:tcW w:w="30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bottom w:w="28" w:type="dxa"/>
            </w:tcMar>
          </w:tcPr>
          <w:p w:rsidR="0074494A" w:rsidRPr="00B04C63" w:rsidRDefault="0074494A" w:rsidP="00B16F47">
            <w:pPr>
              <w:rPr>
                <w:sz w:val="14"/>
                <w:szCs w:val="14"/>
                <w:lang w:eastAsia="de-DE"/>
              </w:rPr>
            </w:pPr>
            <w:r w:rsidRPr="00B04C63">
              <w:rPr>
                <w:sz w:val="14"/>
                <w:szCs w:val="14"/>
                <w:lang w:eastAsia="de-DE"/>
              </w:rPr>
              <w:t xml:space="preserve">Reg.-Nr. </w:t>
            </w:r>
            <w:bookmarkStart w:id="28" w:name="Text38"/>
            <w:r w:rsidRPr="00B04C63">
              <w:rPr>
                <w:sz w:val="14"/>
                <w:szCs w:val="14"/>
                <w:lang w:eastAsia="de-DE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(Wasserbau)"/>
                  </w:textInput>
                </w:ffData>
              </w:fldChar>
            </w:r>
            <w:r w:rsidRPr="00B04C63">
              <w:rPr>
                <w:sz w:val="14"/>
                <w:szCs w:val="14"/>
                <w:lang w:eastAsia="de-DE"/>
              </w:rPr>
              <w:instrText xml:space="preserve"> FORMTEXT </w:instrText>
            </w:r>
            <w:r w:rsidRPr="00B04C63">
              <w:rPr>
                <w:sz w:val="14"/>
                <w:szCs w:val="14"/>
                <w:lang w:eastAsia="de-DE"/>
              </w:rPr>
            </w:r>
            <w:r w:rsidRPr="00B04C63">
              <w:rPr>
                <w:sz w:val="14"/>
                <w:szCs w:val="14"/>
                <w:lang w:eastAsia="de-DE"/>
              </w:rPr>
              <w:fldChar w:fldCharType="separate"/>
            </w:r>
            <w:r w:rsidR="00B04C63">
              <w:rPr>
                <w:noProof/>
                <w:sz w:val="14"/>
                <w:szCs w:val="14"/>
                <w:lang w:eastAsia="de-DE"/>
              </w:rPr>
              <w:t>(Wasserbau)</w:t>
            </w:r>
            <w:r w:rsidRPr="00B04C63">
              <w:rPr>
                <w:sz w:val="14"/>
                <w:szCs w:val="14"/>
                <w:lang w:eastAsia="de-DE"/>
              </w:rPr>
              <w:fldChar w:fldCharType="end"/>
            </w:r>
            <w:bookmarkEnd w:id="28"/>
          </w:p>
          <w:bookmarkStart w:id="29" w:name="Text19"/>
          <w:p w:rsidR="0074494A" w:rsidRPr="00B04C63" w:rsidRDefault="0074494A" w:rsidP="00B16F47">
            <w:pPr>
              <w:rPr>
                <w:sz w:val="14"/>
                <w:szCs w:val="14"/>
                <w:lang w:eastAsia="de-DE"/>
              </w:rPr>
            </w:pPr>
            <w:r w:rsidRPr="00B04C63">
              <w:rPr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4C63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04C63">
              <w:rPr>
                <w:sz w:val="20"/>
                <w:szCs w:val="20"/>
                <w:lang w:eastAsia="de-DE"/>
              </w:rPr>
            </w:r>
            <w:r w:rsidRPr="00B04C63">
              <w:rPr>
                <w:sz w:val="20"/>
                <w:szCs w:val="20"/>
                <w:lang w:eastAsia="de-DE"/>
              </w:rPr>
              <w:fldChar w:fldCharType="separate"/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Pr="00B04C63">
              <w:rPr>
                <w:sz w:val="20"/>
                <w:szCs w:val="20"/>
                <w:lang w:eastAsia="de-DE"/>
              </w:rPr>
              <w:fldChar w:fldCharType="end"/>
            </w:r>
            <w:bookmarkEnd w:id="29"/>
          </w:p>
        </w:tc>
      </w:tr>
      <w:tr w:rsidR="0074494A" w:rsidRPr="00B04C63" w:rsidTr="00B73454">
        <w:tc>
          <w:tcPr>
            <w:tcW w:w="31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4494A" w:rsidRPr="00B04C63" w:rsidRDefault="0074494A" w:rsidP="00B16F47">
            <w:pPr>
              <w:rPr>
                <w:sz w:val="14"/>
                <w:szCs w:val="14"/>
                <w:lang w:eastAsia="de-DE"/>
              </w:rPr>
            </w:pPr>
            <w:r w:rsidRPr="00B04C63">
              <w:rPr>
                <w:sz w:val="14"/>
                <w:szCs w:val="14"/>
                <w:lang w:eastAsia="de-DE"/>
              </w:rPr>
              <w:t>Dateiname</w:t>
            </w:r>
          </w:p>
          <w:p w:rsidR="0074494A" w:rsidRPr="00B04C63" w:rsidRDefault="0074494A" w:rsidP="00B16F47">
            <w:pPr>
              <w:rPr>
                <w:sz w:val="14"/>
                <w:szCs w:val="14"/>
                <w:lang w:eastAsia="de-DE"/>
              </w:rPr>
            </w:pPr>
            <w:r w:rsidRPr="00B04C63">
              <w:rPr>
                <w:szCs w:val="24"/>
                <w:lang w:eastAsia="de-DE"/>
              </w:rPr>
              <w:fldChar w:fldCharType="begin"/>
            </w:r>
            <w:r w:rsidRPr="00B04C63">
              <w:rPr>
                <w:szCs w:val="24"/>
                <w:lang w:eastAsia="de-DE"/>
              </w:rPr>
              <w:instrText xml:space="preserve"> FILENAME   \* MERGEFORMAT </w:instrText>
            </w:r>
            <w:r w:rsidRPr="00B04C63">
              <w:rPr>
                <w:szCs w:val="24"/>
                <w:lang w:eastAsia="de-DE"/>
              </w:rPr>
              <w:fldChar w:fldCharType="separate"/>
            </w:r>
            <w:r w:rsidR="00B04C63">
              <w:rPr>
                <w:noProof/>
                <w:szCs w:val="24"/>
                <w:lang w:eastAsia="de-DE"/>
              </w:rPr>
              <w:t>Dokument3</w:t>
            </w:r>
            <w:r w:rsidRPr="00B04C63">
              <w:rPr>
                <w:szCs w:val="24"/>
                <w:lang w:eastAsia="de-DE"/>
              </w:rPr>
              <w:fldChar w:fldCharType="end"/>
            </w:r>
          </w:p>
          <w:p w:rsidR="0074494A" w:rsidRPr="00B04C63" w:rsidRDefault="0074494A" w:rsidP="00B16F47">
            <w:pPr>
              <w:rPr>
                <w:sz w:val="14"/>
                <w:szCs w:val="14"/>
                <w:lang w:eastAsia="de-DE"/>
              </w:rPr>
            </w:pPr>
            <w:r w:rsidRPr="00B04C63">
              <w:rPr>
                <w:sz w:val="14"/>
                <w:szCs w:val="14"/>
                <w:lang w:eastAsia="de-DE"/>
              </w:rPr>
              <w:t>Status</w:t>
            </w:r>
          </w:p>
          <w:bookmarkStart w:id="30" w:name="Text21"/>
          <w:p w:rsidR="0074494A" w:rsidRPr="00B04C63" w:rsidRDefault="0074494A" w:rsidP="00B16F47">
            <w:pPr>
              <w:rPr>
                <w:sz w:val="14"/>
                <w:szCs w:val="14"/>
                <w:lang w:eastAsia="de-DE"/>
              </w:rPr>
            </w:pPr>
            <w:r w:rsidRPr="00B04C63">
              <w:rPr>
                <w:sz w:val="20"/>
                <w:szCs w:val="20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04C63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04C63">
              <w:rPr>
                <w:sz w:val="20"/>
                <w:szCs w:val="20"/>
                <w:lang w:eastAsia="de-DE"/>
              </w:rPr>
            </w:r>
            <w:r w:rsidRPr="00B04C63">
              <w:rPr>
                <w:sz w:val="20"/>
                <w:szCs w:val="20"/>
                <w:lang w:eastAsia="de-DE"/>
              </w:rPr>
              <w:fldChar w:fldCharType="separate"/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Pr="00B04C63">
              <w:rPr>
                <w:sz w:val="20"/>
                <w:szCs w:val="20"/>
                <w:lang w:eastAsia="de-DE"/>
              </w:rPr>
              <w:fldChar w:fldCharType="end"/>
            </w:r>
            <w:bookmarkEnd w:id="30"/>
          </w:p>
          <w:p w:rsidR="0074494A" w:rsidRPr="00B04C63" w:rsidRDefault="0074494A" w:rsidP="00B16F47">
            <w:pPr>
              <w:rPr>
                <w:sz w:val="14"/>
                <w:szCs w:val="14"/>
                <w:lang w:eastAsia="de-DE"/>
              </w:rPr>
            </w:pPr>
          </w:p>
        </w:tc>
        <w:tc>
          <w:tcPr>
            <w:tcW w:w="31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4494A" w:rsidRPr="00B04C63" w:rsidRDefault="0074494A" w:rsidP="00B16F47">
            <w:pPr>
              <w:tabs>
                <w:tab w:val="left" w:pos="1178"/>
              </w:tabs>
              <w:rPr>
                <w:sz w:val="14"/>
                <w:szCs w:val="14"/>
                <w:lang w:eastAsia="de-DE"/>
              </w:rPr>
            </w:pPr>
            <w:r w:rsidRPr="00B04C63">
              <w:rPr>
                <w:sz w:val="14"/>
                <w:szCs w:val="14"/>
                <w:lang w:eastAsia="de-DE"/>
              </w:rPr>
              <w:t>Format</w:t>
            </w:r>
          </w:p>
          <w:bookmarkStart w:id="31" w:name="Text22"/>
          <w:p w:rsidR="0074494A" w:rsidRPr="00B04C63" w:rsidRDefault="0074494A" w:rsidP="00B16F47">
            <w:pPr>
              <w:tabs>
                <w:tab w:val="left" w:pos="1178"/>
              </w:tabs>
              <w:rPr>
                <w:sz w:val="14"/>
                <w:szCs w:val="14"/>
                <w:lang w:eastAsia="de-DE"/>
              </w:rPr>
            </w:pPr>
            <w:r w:rsidRPr="00B04C63">
              <w:rPr>
                <w:sz w:val="20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04C63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04C63">
              <w:rPr>
                <w:sz w:val="20"/>
                <w:szCs w:val="20"/>
                <w:lang w:eastAsia="de-DE"/>
              </w:rPr>
            </w:r>
            <w:r w:rsidRPr="00B04C63">
              <w:rPr>
                <w:sz w:val="20"/>
                <w:szCs w:val="20"/>
                <w:lang w:eastAsia="de-DE"/>
              </w:rPr>
              <w:fldChar w:fldCharType="separate"/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Pr="00B04C63">
              <w:rPr>
                <w:sz w:val="20"/>
                <w:szCs w:val="20"/>
                <w:lang w:eastAsia="de-DE"/>
              </w:rPr>
              <w:fldChar w:fldCharType="end"/>
            </w:r>
            <w:bookmarkEnd w:id="31"/>
          </w:p>
          <w:p w:rsidR="0074494A" w:rsidRPr="00B04C63" w:rsidRDefault="0074494A" w:rsidP="00B16F47">
            <w:pPr>
              <w:rPr>
                <w:sz w:val="14"/>
                <w:szCs w:val="14"/>
                <w:lang w:eastAsia="de-DE"/>
              </w:rPr>
            </w:pPr>
            <w:r w:rsidRPr="00B04C63">
              <w:rPr>
                <w:sz w:val="14"/>
                <w:szCs w:val="14"/>
                <w:lang w:eastAsia="de-DE"/>
              </w:rPr>
              <w:t>Datum / erstellt</w:t>
            </w:r>
          </w:p>
          <w:bookmarkStart w:id="32" w:name="Text23"/>
          <w:p w:rsidR="0074494A" w:rsidRPr="00B04C63" w:rsidRDefault="0074494A" w:rsidP="00B16F47">
            <w:pPr>
              <w:rPr>
                <w:sz w:val="14"/>
                <w:szCs w:val="14"/>
                <w:lang w:eastAsia="de-DE"/>
              </w:rPr>
            </w:pPr>
            <w:r w:rsidRPr="00B04C63">
              <w:rPr>
                <w:sz w:val="20"/>
                <w:szCs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4C63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04C63">
              <w:rPr>
                <w:sz w:val="20"/>
                <w:szCs w:val="20"/>
                <w:lang w:eastAsia="de-DE"/>
              </w:rPr>
            </w:r>
            <w:r w:rsidRPr="00B04C63">
              <w:rPr>
                <w:sz w:val="20"/>
                <w:szCs w:val="20"/>
                <w:lang w:eastAsia="de-DE"/>
              </w:rPr>
              <w:fldChar w:fldCharType="separate"/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Pr="00B04C63">
              <w:rPr>
                <w:sz w:val="20"/>
                <w:szCs w:val="20"/>
                <w:lang w:eastAsia="de-DE"/>
              </w:rPr>
              <w:fldChar w:fldCharType="end"/>
            </w:r>
            <w:bookmarkEnd w:id="32"/>
            <w:r w:rsidRPr="00B04C63">
              <w:rPr>
                <w:sz w:val="20"/>
                <w:szCs w:val="20"/>
                <w:lang w:eastAsia="de-DE"/>
              </w:rPr>
              <w:t xml:space="preserve"> / </w:t>
            </w:r>
            <w:bookmarkStart w:id="33" w:name="Text24"/>
            <w:r w:rsidRPr="00B04C63">
              <w:rPr>
                <w:sz w:val="20"/>
                <w:szCs w:val="20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04C63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04C63">
              <w:rPr>
                <w:sz w:val="20"/>
                <w:szCs w:val="20"/>
                <w:lang w:eastAsia="de-DE"/>
              </w:rPr>
            </w:r>
            <w:r w:rsidRPr="00B04C63">
              <w:rPr>
                <w:sz w:val="20"/>
                <w:szCs w:val="20"/>
                <w:lang w:eastAsia="de-DE"/>
              </w:rPr>
              <w:fldChar w:fldCharType="separate"/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Pr="00B04C63">
              <w:rPr>
                <w:sz w:val="20"/>
                <w:szCs w:val="20"/>
                <w:lang w:eastAsia="de-DE"/>
              </w:rPr>
              <w:fldChar w:fldCharType="end"/>
            </w:r>
            <w:bookmarkEnd w:id="33"/>
          </w:p>
          <w:p w:rsidR="0074494A" w:rsidRPr="00B04C63" w:rsidRDefault="0074494A" w:rsidP="00B16F47">
            <w:pPr>
              <w:rPr>
                <w:sz w:val="14"/>
                <w:szCs w:val="14"/>
                <w:lang w:eastAsia="de-DE"/>
              </w:rPr>
            </w:pPr>
            <w:r w:rsidRPr="00B04C63">
              <w:rPr>
                <w:sz w:val="14"/>
                <w:szCs w:val="14"/>
                <w:lang w:eastAsia="de-DE"/>
              </w:rPr>
              <w:t>Version / Änderungsdatum</w:t>
            </w:r>
          </w:p>
          <w:bookmarkStart w:id="34" w:name="Text25"/>
          <w:p w:rsidR="0074494A" w:rsidRPr="00B04C63" w:rsidRDefault="0074494A" w:rsidP="00B16F47">
            <w:pPr>
              <w:tabs>
                <w:tab w:val="left" w:pos="1178"/>
              </w:tabs>
              <w:rPr>
                <w:sz w:val="14"/>
                <w:szCs w:val="14"/>
                <w:lang w:eastAsia="de-DE"/>
              </w:rPr>
            </w:pPr>
            <w:r w:rsidRPr="00B04C63">
              <w:rPr>
                <w:sz w:val="20"/>
                <w:szCs w:val="20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4C63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04C63">
              <w:rPr>
                <w:sz w:val="20"/>
                <w:szCs w:val="20"/>
                <w:lang w:eastAsia="de-DE"/>
              </w:rPr>
            </w:r>
            <w:r w:rsidRPr="00B04C63">
              <w:rPr>
                <w:sz w:val="20"/>
                <w:szCs w:val="20"/>
                <w:lang w:eastAsia="de-DE"/>
              </w:rPr>
              <w:fldChar w:fldCharType="separate"/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Pr="00B04C63">
              <w:rPr>
                <w:sz w:val="20"/>
                <w:szCs w:val="20"/>
                <w:lang w:eastAsia="de-DE"/>
              </w:rPr>
              <w:fldChar w:fldCharType="end"/>
            </w:r>
            <w:bookmarkEnd w:id="34"/>
            <w:r w:rsidRPr="00B04C63">
              <w:rPr>
                <w:sz w:val="20"/>
                <w:szCs w:val="20"/>
                <w:lang w:eastAsia="de-DE"/>
              </w:rPr>
              <w:t xml:space="preserve"> / </w:t>
            </w:r>
            <w:bookmarkStart w:id="35" w:name="Text26"/>
            <w:r w:rsidRPr="00B04C63">
              <w:rPr>
                <w:sz w:val="20"/>
                <w:szCs w:val="20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04C63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04C63">
              <w:rPr>
                <w:sz w:val="20"/>
                <w:szCs w:val="20"/>
                <w:lang w:eastAsia="de-DE"/>
              </w:rPr>
            </w:r>
            <w:r w:rsidRPr="00B04C63">
              <w:rPr>
                <w:sz w:val="20"/>
                <w:szCs w:val="20"/>
                <w:lang w:eastAsia="de-DE"/>
              </w:rPr>
              <w:fldChar w:fldCharType="separate"/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Pr="00B04C63">
              <w:rPr>
                <w:sz w:val="20"/>
                <w:szCs w:val="20"/>
                <w:lang w:eastAsia="de-DE"/>
              </w:rPr>
              <w:fldChar w:fldCharType="end"/>
            </w:r>
            <w:bookmarkEnd w:id="35"/>
          </w:p>
        </w:tc>
        <w:tc>
          <w:tcPr>
            <w:tcW w:w="30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4494A" w:rsidRPr="00B04C63" w:rsidRDefault="0074494A" w:rsidP="00B16F47">
            <w:pPr>
              <w:rPr>
                <w:sz w:val="14"/>
                <w:szCs w:val="14"/>
                <w:lang w:eastAsia="de-DE"/>
              </w:rPr>
            </w:pPr>
            <w:r w:rsidRPr="00B04C63">
              <w:rPr>
                <w:sz w:val="14"/>
                <w:szCs w:val="14"/>
                <w:lang w:eastAsia="de-DE"/>
              </w:rPr>
              <w:t>Massstab</w:t>
            </w:r>
          </w:p>
          <w:bookmarkStart w:id="36" w:name="Text27"/>
          <w:p w:rsidR="0074494A" w:rsidRPr="00B04C63" w:rsidRDefault="0074494A" w:rsidP="00B16F47">
            <w:pPr>
              <w:rPr>
                <w:sz w:val="14"/>
                <w:szCs w:val="14"/>
                <w:lang w:eastAsia="de-DE"/>
              </w:rPr>
            </w:pPr>
            <w:r w:rsidRPr="00B04C63">
              <w:rPr>
                <w:sz w:val="20"/>
                <w:szCs w:val="20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04C63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04C63">
              <w:rPr>
                <w:sz w:val="20"/>
                <w:szCs w:val="20"/>
                <w:lang w:eastAsia="de-DE"/>
              </w:rPr>
            </w:r>
            <w:r w:rsidRPr="00B04C63">
              <w:rPr>
                <w:sz w:val="20"/>
                <w:szCs w:val="20"/>
                <w:lang w:eastAsia="de-DE"/>
              </w:rPr>
              <w:fldChar w:fldCharType="separate"/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Pr="00B04C63">
              <w:rPr>
                <w:sz w:val="20"/>
                <w:szCs w:val="20"/>
                <w:lang w:eastAsia="de-DE"/>
              </w:rPr>
              <w:fldChar w:fldCharType="end"/>
            </w:r>
            <w:bookmarkEnd w:id="36"/>
          </w:p>
          <w:p w:rsidR="0074494A" w:rsidRPr="00B04C63" w:rsidRDefault="0074494A" w:rsidP="00B16F47">
            <w:pPr>
              <w:rPr>
                <w:sz w:val="14"/>
                <w:szCs w:val="14"/>
                <w:lang w:eastAsia="de-DE"/>
              </w:rPr>
            </w:pPr>
            <w:r w:rsidRPr="00B04C63">
              <w:rPr>
                <w:sz w:val="14"/>
                <w:szCs w:val="14"/>
                <w:lang w:eastAsia="de-DE"/>
              </w:rPr>
              <w:t>Datum / geprüft</w:t>
            </w:r>
          </w:p>
          <w:bookmarkStart w:id="37" w:name="Text28"/>
          <w:p w:rsidR="0074494A" w:rsidRPr="00B04C63" w:rsidRDefault="0074494A" w:rsidP="00B16F47">
            <w:pPr>
              <w:rPr>
                <w:sz w:val="14"/>
                <w:szCs w:val="14"/>
                <w:lang w:eastAsia="de-DE"/>
              </w:rPr>
            </w:pPr>
            <w:r w:rsidRPr="00B04C63">
              <w:rPr>
                <w:sz w:val="20"/>
                <w:szCs w:val="20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04C63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04C63">
              <w:rPr>
                <w:sz w:val="20"/>
                <w:szCs w:val="20"/>
                <w:lang w:eastAsia="de-DE"/>
              </w:rPr>
            </w:r>
            <w:r w:rsidRPr="00B04C63">
              <w:rPr>
                <w:sz w:val="20"/>
                <w:szCs w:val="20"/>
                <w:lang w:eastAsia="de-DE"/>
              </w:rPr>
              <w:fldChar w:fldCharType="separate"/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Pr="00B04C63">
              <w:rPr>
                <w:sz w:val="20"/>
                <w:szCs w:val="20"/>
                <w:lang w:eastAsia="de-DE"/>
              </w:rPr>
              <w:fldChar w:fldCharType="end"/>
            </w:r>
            <w:bookmarkEnd w:id="37"/>
            <w:r w:rsidRPr="00B04C63">
              <w:rPr>
                <w:sz w:val="20"/>
                <w:szCs w:val="20"/>
                <w:lang w:eastAsia="de-DE"/>
              </w:rPr>
              <w:t xml:space="preserve"> / </w:t>
            </w:r>
            <w:bookmarkStart w:id="38" w:name="Text29"/>
            <w:r w:rsidRPr="00B04C63">
              <w:rPr>
                <w:sz w:val="20"/>
                <w:szCs w:val="20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04C63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04C63">
              <w:rPr>
                <w:sz w:val="20"/>
                <w:szCs w:val="20"/>
                <w:lang w:eastAsia="de-DE"/>
              </w:rPr>
            </w:r>
            <w:r w:rsidRPr="00B04C63">
              <w:rPr>
                <w:sz w:val="20"/>
                <w:szCs w:val="20"/>
                <w:lang w:eastAsia="de-DE"/>
              </w:rPr>
              <w:fldChar w:fldCharType="separate"/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Pr="00B04C63">
              <w:rPr>
                <w:sz w:val="20"/>
                <w:szCs w:val="20"/>
                <w:lang w:eastAsia="de-DE"/>
              </w:rPr>
              <w:fldChar w:fldCharType="end"/>
            </w:r>
            <w:bookmarkEnd w:id="38"/>
          </w:p>
          <w:p w:rsidR="0074494A" w:rsidRPr="00B04C63" w:rsidRDefault="0074494A" w:rsidP="00B16F47">
            <w:pPr>
              <w:rPr>
                <w:sz w:val="14"/>
                <w:szCs w:val="14"/>
                <w:lang w:eastAsia="de-DE"/>
              </w:rPr>
            </w:pPr>
            <w:r w:rsidRPr="00B04C63">
              <w:rPr>
                <w:sz w:val="14"/>
                <w:szCs w:val="14"/>
                <w:lang w:eastAsia="de-DE"/>
              </w:rPr>
              <w:t>Datum / geprüft</w:t>
            </w:r>
          </w:p>
          <w:bookmarkStart w:id="39" w:name="Text30"/>
          <w:p w:rsidR="0074494A" w:rsidRPr="00B04C63" w:rsidRDefault="0074494A" w:rsidP="00B16F47">
            <w:pPr>
              <w:rPr>
                <w:sz w:val="14"/>
                <w:szCs w:val="14"/>
                <w:lang w:eastAsia="de-DE"/>
              </w:rPr>
            </w:pPr>
            <w:r w:rsidRPr="00B04C63">
              <w:rPr>
                <w:sz w:val="20"/>
                <w:szCs w:val="2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04C63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04C63">
              <w:rPr>
                <w:sz w:val="20"/>
                <w:szCs w:val="20"/>
                <w:lang w:eastAsia="de-DE"/>
              </w:rPr>
            </w:r>
            <w:r w:rsidRPr="00B04C63">
              <w:rPr>
                <w:sz w:val="20"/>
                <w:szCs w:val="20"/>
                <w:lang w:eastAsia="de-DE"/>
              </w:rPr>
              <w:fldChar w:fldCharType="separate"/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Pr="00B04C63">
              <w:rPr>
                <w:sz w:val="20"/>
                <w:szCs w:val="20"/>
                <w:lang w:eastAsia="de-DE"/>
              </w:rPr>
              <w:fldChar w:fldCharType="end"/>
            </w:r>
            <w:bookmarkEnd w:id="39"/>
            <w:r w:rsidRPr="00B04C63">
              <w:rPr>
                <w:sz w:val="20"/>
                <w:szCs w:val="20"/>
                <w:lang w:eastAsia="de-DE"/>
              </w:rPr>
              <w:t xml:space="preserve"> / </w:t>
            </w:r>
            <w:bookmarkStart w:id="40" w:name="Text31"/>
            <w:r w:rsidRPr="00B04C63">
              <w:rPr>
                <w:sz w:val="20"/>
                <w:szCs w:val="20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04C63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04C63">
              <w:rPr>
                <w:sz w:val="20"/>
                <w:szCs w:val="20"/>
                <w:lang w:eastAsia="de-DE"/>
              </w:rPr>
            </w:r>
            <w:r w:rsidRPr="00B04C63">
              <w:rPr>
                <w:sz w:val="20"/>
                <w:szCs w:val="20"/>
                <w:lang w:eastAsia="de-DE"/>
              </w:rPr>
              <w:fldChar w:fldCharType="separate"/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Pr="00B04C63">
              <w:rPr>
                <w:sz w:val="20"/>
                <w:szCs w:val="20"/>
                <w:lang w:eastAsia="de-DE"/>
              </w:rPr>
              <w:fldChar w:fldCharType="end"/>
            </w:r>
            <w:bookmarkEnd w:id="40"/>
          </w:p>
        </w:tc>
      </w:tr>
      <w:tr w:rsidR="0074494A" w:rsidRPr="00B04C63" w:rsidTr="00B73454">
        <w:tc>
          <w:tcPr>
            <w:tcW w:w="311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494A" w:rsidRPr="00B04C63" w:rsidRDefault="0074494A" w:rsidP="00B16F47">
            <w:pPr>
              <w:rPr>
                <w:sz w:val="14"/>
                <w:szCs w:val="14"/>
                <w:lang w:eastAsia="de-DE"/>
              </w:rPr>
            </w:pPr>
            <w:r w:rsidRPr="00B04C63">
              <w:rPr>
                <w:sz w:val="14"/>
                <w:szCs w:val="14"/>
                <w:lang w:eastAsia="de-DE"/>
              </w:rPr>
              <w:t>Projektleitung</w:t>
            </w:r>
          </w:p>
          <w:bookmarkStart w:id="41" w:name="Text32"/>
          <w:p w:rsidR="0074494A" w:rsidRPr="00B04C63" w:rsidRDefault="0074494A" w:rsidP="00B16F47">
            <w:pPr>
              <w:rPr>
                <w:sz w:val="14"/>
                <w:szCs w:val="14"/>
                <w:lang w:eastAsia="de-DE"/>
              </w:rPr>
            </w:pPr>
            <w:r w:rsidRPr="00B04C63">
              <w:rPr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04C63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04C63">
              <w:rPr>
                <w:sz w:val="20"/>
                <w:szCs w:val="20"/>
                <w:lang w:eastAsia="de-DE"/>
              </w:rPr>
            </w:r>
            <w:r w:rsidRPr="00B04C63">
              <w:rPr>
                <w:sz w:val="20"/>
                <w:szCs w:val="20"/>
                <w:lang w:eastAsia="de-DE"/>
              </w:rPr>
              <w:fldChar w:fldCharType="separate"/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Pr="00B04C63">
              <w:rPr>
                <w:sz w:val="20"/>
                <w:szCs w:val="20"/>
                <w:lang w:eastAsia="de-DE"/>
              </w:rPr>
              <w:fldChar w:fldCharType="end"/>
            </w:r>
            <w:bookmarkEnd w:id="41"/>
          </w:p>
        </w:tc>
        <w:tc>
          <w:tcPr>
            <w:tcW w:w="316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4494A" w:rsidRPr="00B04C63" w:rsidRDefault="0074494A" w:rsidP="00B16F47">
            <w:pPr>
              <w:rPr>
                <w:sz w:val="14"/>
                <w:szCs w:val="14"/>
                <w:lang w:eastAsia="de-DE"/>
              </w:rPr>
            </w:pPr>
            <w:r w:rsidRPr="00B04C63">
              <w:rPr>
                <w:sz w:val="14"/>
                <w:szCs w:val="14"/>
                <w:lang w:eastAsia="de-DE"/>
              </w:rPr>
              <w:t>eingegangen</w:t>
            </w:r>
          </w:p>
          <w:bookmarkStart w:id="42" w:name="Text33"/>
          <w:p w:rsidR="0074494A" w:rsidRPr="00B04C63" w:rsidRDefault="0074494A" w:rsidP="00B16F47">
            <w:pPr>
              <w:rPr>
                <w:sz w:val="14"/>
                <w:szCs w:val="14"/>
                <w:lang w:eastAsia="de-DE"/>
              </w:rPr>
            </w:pPr>
            <w:r w:rsidRPr="00B04C63">
              <w:rPr>
                <w:sz w:val="20"/>
                <w:szCs w:val="20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04C63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04C63">
              <w:rPr>
                <w:sz w:val="20"/>
                <w:szCs w:val="20"/>
                <w:lang w:eastAsia="de-DE"/>
              </w:rPr>
            </w:r>
            <w:r w:rsidRPr="00B04C63">
              <w:rPr>
                <w:sz w:val="20"/>
                <w:szCs w:val="20"/>
                <w:lang w:eastAsia="de-DE"/>
              </w:rPr>
              <w:fldChar w:fldCharType="separate"/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Pr="00B04C63">
              <w:rPr>
                <w:sz w:val="20"/>
                <w:szCs w:val="20"/>
                <w:lang w:eastAsia="de-DE"/>
              </w:rPr>
              <w:fldChar w:fldCharType="end"/>
            </w:r>
            <w:bookmarkEnd w:id="42"/>
          </w:p>
        </w:tc>
        <w:tc>
          <w:tcPr>
            <w:tcW w:w="3079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4494A" w:rsidRPr="00B04C63" w:rsidRDefault="0074494A" w:rsidP="00B16F47">
            <w:pPr>
              <w:rPr>
                <w:sz w:val="14"/>
                <w:szCs w:val="14"/>
                <w:lang w:eastAsia="de-DE"/>
              </w:rPr>
            </w:pPr>
            <w:r w:rsidRPr="00B04C63">
              <w:rPr>
                <w:sz w:val="14"/>
                <w:szCs w:val="14"/>
                <w:lang w:eastAsia="de-DE"/>
              </w:rPr>
              <w:t>geprüft</w:t>
            </w:r>
          </w:p>
          <w:bookmarkStart w:id="43" w:name="Text36"/>
          <w:p w:rsidR="0074494A" w:rsidRPr="00B04C63" w:rsidRDefault="0074494A" w:rsidP="00B16F47">
            <w:pPr>
              <w:rPr>
                <w:sz w:val="14"/>
                <w:szCs w:val="14"/>
                <w:lang w:eastAsia="de-DE"/>
              </w:rPr>
            </w:pPr>
            <w:r w:rsidRPr="00B04C63">
              <w:rPr>
                <w:sz w:val="20"/>
                <w:szCs w:val="20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04C63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04C63">
              <w:rPr>
                <w:sz w:val="20"/>
                <w:szCs w:val="20"/>
                <w:lang w:eastAsia="de-DE"/>
              </w:rPr>
            </w:r>
            <w:r w:rsidRPr="00B04C63">
              <w:rPr>
                <w:sz w:val="20"/>
                <w:szCs w:val="20"/>
                <w:lang w:eastAsia="de-DE"/>
              </w:rPr>
              <w:fldChar w:fldCharType="separate"/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Pr="00B04C63">
              <w:rPr>
                <w:sz w:val="20"/>
                <w:szCs w:val="20"/>
                <w:lang w:eastAsia="de-DE"/>
              </w:rPr>
              <w:fldChar w:fldCharType="end"/>
            </w:r>
            <w:bookmarkEnd w:id="43"/>
          </w:p>
        </w:tc>
      </w:tr>
      <w:tr w:rsidR="0074494A" w:rsidRPr="00B04C63" w:rsidTr="00B73454">
        <w:tc>
          <w:tcPr>
            <w:tcW w:w="311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494A" w:rsidRPr="00B04C63" w:rsidRDefault="0074494A" w:rsidP="00B16F47">
            <w:pPr>
              <w:rPr>
                <w:sz w:val="14"/>
                <w:szCs w:val="14"/>
                <w:lang w:eastAsia="de-D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74494A" w:rsidRPr="00B04C63" w:rsidRDefault="0074494A" w:rsidP="00B16F47">
            <w:pPr>
              <w:rPr>
                <w:sz w:val="14"/>
                <w:szCs w:val="14"/>
                <w:lang w:eastAsia="de-DE"/>
              </w:rPr>
            </w:pPr>
            <w:r w:rsidRPr="00B04C63">
              <w:rPr>
                <w:sz w:val="14"/>
                <w:szCs w:val="14"/>
                <w:lang w:eastAsia="de-DE"/>
              </w:rPr>
              <w:t>Freigabe</w:t>
            </w:r>
          </w:p>
          <w:bookmarkStart w:id="44" w:name="Text34"/>
          <w:p w:rsidR="0074494A" w:rsidRPr="00B04C63" w:rsidRDefault="0074494A" w:rsidP="00B16F47">
            <w:pPr>
              <w:rPr>
                <w:sz w:val="14"/>
                <w:szCs w:val="14"/>
                <w:lang w:eastAsia="de-DE"/>
              </w:rPr>
            </w:pPr>
            <w:r w:rsidRPr="00B04C63">
              <w:rPr>
                <w:sz w:val="20"/>
                <w:szCs w:val="20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04C63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04C63">
              <w:rPr>
                <w:sz w:val="20"/>
                <w:szCs w:val="20"/>
                <w:lang w:eastAsia="de-DE"/>
              </w:rPr>
            </w:r>
            <w:r w:rsidRPr="00B04C63">
              <w:rPr>
                <w:sz w:val="20"/>
                <w:szCs w:val="20"/>
                <w:lang w:eastAsia="de-DE"/>
              </w:rPr>
              <w:fldChar w:fldCharType="separate"/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Pr="00B04C63">
              <w:rPr>
                <w:sz w:val="20"/>
                <w:szCs w:val="20"/>
                <w:lang w:eastAsia="de-DE"/>
              </w:rPr>
              <w:fldChar w:fldCharType="end"/>
            </w:r>
            <w:bookmarkEnd w:id="44"/>
            <w:r w:rsidRPr="00B04C63">
              <w:rPr>
                <w:sz w:val="20"/>
                <w:szCs w:val="20"/>
                <w:lang w:eastAsia="de-DE"/>
              </w:rPr>
              <w:t xml:space="preserve"> / </w:t>
            </w:r>
            <w:bookmarkStart w:id="45" w:name="Text35"/>
            <w:r w:rsidRPr="00B04C63">
              <w:rPr>
                <w:sz w:val="20"/>
                <w:szCs w:val="20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04C63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B04C63">
              <w:rPr>
                <w:sz w:val="20"/>
                <w:szCs w:val="20"/>
                <w:lang w:eastAsia="de-DE"/>
              </w:rPr>
            </w:r>
            <w:r w:rsidRPr="00B04C63">
              <w:rPr>
                <w:sz w:val="20"/>
                <w:szCs w:val="20"/>
                <w:lang w:eastAsia="de-DE"/>
              </w:rPr>
              <w:fldChar w:fldCharType="separate"/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="00B04C63">
              <w:rPr>
                <w:noProof/>
                <w:sz w:val="20"/>
                <w:szCs w:val="20"/>
                <w:lang w:eastAsia="de-DE"/>
              </w:rPr>
              <w:t> </w:t>
            </w:r>
            <w:r w:rsidRPr="00B04C63">
              <w:rPr>
                <w:sz w:val="20"/>
                <w:szCs w:val="20"/>
                <w:lang w:eastAsia="de-DE"/>
              </w:rPr>
              <w:fldChar w:fldCharType="end"/>
            </w:r>
            <w:bookmarkEnd w:id="45"/>
          </w:p>
        </w:tc>
        <w:tc>
          <w:tcPr>
            <w:tcW w:w="3079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bottom w:w="28" w:type="dxa"/>
            </w:tcMar>
          </w:tcPr>
          <w:p w:rsidR="0074494A" w:rsidRPr="00B04C63" w:rsidRDefault="0074494A" w:rsidP="00B16F47">
            <w:pPr>
              <w:rPr>
                <w:sz w:val="14"/>
                <w:szCs w:val="14"/>
                <w:lang w:eastAsia="de-DE"/>
              </w:rPr>
            </w:pPr>
          </w:p>
        </w:tc>
      </w:tr>
      <w:bookmarkEnd w:id="7"/>
    </w:tbl>
    <w:p w:rsidR="005C3881" w:rsidRPr="00B04C63" w:rsidRDefault="005C3881" w:rsidP="005E0596"/>
    <w:sectPr w:rsidR="005C3881" w:rsidRPr="00B04C63" w:rsidSect="00B04C63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C63" w:rsidRPr="00B04C63" w:rsidRDefault="00B04C63">
      <w:r w:rsidRPr="00B04C63">
        <w:separator/>
      </w:r>
    </w:p>
  </w:endnote>
  <w:endnote w:type="continuationSeparator" w:id="0">
    <w:p w:rsidR="00B04C63" w:rsidRPr="00B04C63" w:rsidRDefault="00B04C63">
      <w:r w:rsidRPr="00B04C6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0DF" w:rsidRPr="00B04C63" w:rsidRDefault="00AE1604" w:rsidP="004F30DF">
    <w:pPr>
      <w:pStyle w:val="Fusszeile"/>
    </w:pPr>
    <w:sdt>
      <w:sdtPr>
        <w:rPr>
          <w:rStyle w:val="Hervorhebung"/>
        </w:rPr>
        <w:tag w:val="FooterBold"/>
        <w:id w:val="-940995156"/>
        <w:placeholder>
          <w:docPart w:val="AB8E5025CFCA42AB9B1E1FD7927CA07A"/>
        </w:placeholder>
        <w:showingPlcHdr/>
        <w:dataBinding w:prefixMappings="xmlns:ns='http://schemas.officeatwork.com/CustomXMLPart'" w:xpath="/ns:officeatwork/ns:FooterBold" w:storeItemID="{761508E6-D1DE-4CB7-B82D-D36A3AC6D8CB}"/>
        <w:text w:multiLine="1"/>
      </w:sdtPr>
      <w:sdtEndPr>
        <w:rPr>
          <w:rStyle w:val="Hervorhebung"/>
        </w:rPr>
      </w:sdtEndPr>
      <w:sdtContent>
        <w:r w:rsidR="00243DAF" w:rsidRPr="00B04C63">
          <w:rPr>
            <w:rStyle w:val="Hervorhebung"/>
          </w:rPr>
          <w:t>‍</w:t>
        </w:r>
      </w:sdtContent>
    </w:sdt>
    <w:r w:rsidR="0074494A" w:rsidRPr="00B04C63">
      <w:t>‍</w:t>
    </w:r>
    <w:sdt>
      <w:sdtPr>
        <w:tag w:val="FooterNormal"/>
        <w:id w:val="889153722"/>
        <w:placeholder>
          <w:docPart w:val="8075A87BBBCA42478A343F4B872C2277"/>
        </w:placeholder>
        <w:showingPlcHdr/>
        <w:dataBinding w:prefixMappings="xmlns:ns='http://schemas.officeatwork.com/CustomXMLPart'" w:xpath="/ns:officeatwork/ns:FooterNormal" w:storeItemID="{761508E6-D1DE-4CB7-B82D-D36A3AC6D8CB}"/>
        <w:text w:multiLine="1"/>
      </w:sdtPr>
      <w:sdtEndPr/>
      <w:sdtContent>
        <w:r w:rsidR="0074494A" w:rsidRPr="00B04C63">
          <w:t xml:space="preserve"> </w:t>
        </w:r>
      </w:sdtContent>
    </w:sdt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071550" w:rsidRPr="00B04C63" w:rsidTr="00BF3D93">
      <w:tc>
        <w:tcPr>
          <w:tcW w:w="6177" w:type="dxa"/>
          <w:vAlign w:val="center"/>
        </w:tcPr>
        <w:bookmarkStart w:id="2" w:name="OLE_LINK4"/>
        <w:bookmarkStart w:id="3" w:name="OLE_LINK3"/>
        <w:bookmarkStart w:id="4" w:name="OLE_LINK2"/>
        <w:p w:rsidR="005E0596" w:rsidRPr="00B04C63" w:rsidRDefault="0074494A" w:rsidP="00C10F9C">
          <w:pPr>
            <w:pStyle w:val="Fusszeile"/>
          </w:pPr>
          <w:r w:rsidRPr="00B04C63">
            <w:rPr>
              <w:lang w:eastAsia="de-DE"/>
            </w:rPr>
            <w:fldChar w:fldCharType="begin"/>
          </w:r>
          <w:r w:rsidRPr="00B04C63">
            <w:rPr>
              <w:lang w:eastAsia="de-DE"/>
            </w:rPr>
            <w:instrText xml:space="preserve"> IF </w:instrText>
          </w:r>
          <w:r w:rsidRPr="00B04C63">
            <w:rPr>
              <w:lang w:eastAsia="de-DE"/>
            </w:rPr>
            <w:fldChar w:fldCharType="begin"/>
          </w:r>
          <w:r w:rsidRPr="00B04C63">
            <w:rPr>
              <w:lang w:eastAsia="de-DE"/>
            </w:rPr>
            <w:instrText xml:space="preserve"> DOCPROPERTY "CMIdata.G_Signatur"\*CHARFORMAT </w:instrText>
          </w:r>
          <w:r w:rsidRPr="00B04C63">
            <w:rPr>
              <w:lang w:eastAsia="de-DE"/>
            </w:rPr>
            <w:fldChar w:fldCharType="end"/>
          </w:r>
          <w:r w:rsidRPr="00B04C63">
            <w:rPr>
              <w:lang w:eastAsia="de-DE"/>
            </w:rPr>
            <w:instrText xml:space="preserve"> = "" "</w:instrText>
          </w:r>
          <w:r w:rsidRPr="00B04C63">
            <w:rPr>
              <w:lang w:eastAsia="de-DE"/>
            </w:rPr>
            <w:fldChar w:fldCharType="begin"/>
          </w:r>
          <w:r w:rsidRPr="00B04C63">
            <w:rPr>
              <w:lang w:eastAsia="de-DE"/>
            </w:rPr>
            <w:instrText xml:space="preserve"> IF </w:instrText>
          </w:r>
          <w:r w:rsidRPr="00B04C63">
            <w:rPr>
              <w:lang w:eastAsia="de-DE"/>
            </w:rPr>
            <w:fldChar w:fldCharType="begin"/>
          </w:r>
          <w:r w:rsidRPr="00B04C63">
            <w:rPr>
              <w:lang w:eastAsia="de-DE"/>
            </w:rPr>
            <w:instrText xml:space="preserve"> DOCPROPERTY "CMIdata.G_Laufnummer"\*CHARFORMAT </w:instrText>
          </w:r>
          <w:r w:rsidRPr="00B04C63">
            <w:rPr>
              <w:lang w:eastAsia="de-DE"/>
            </w:rPr>
            <w:fldChar w:fldCharType="end"/>
          </w:r>
          <w:r w:rsidRPr="00B04C63">
            <w:rPr>
              <w:lang w:eastAsia="de-DE"/>
            </w:rPr>
            <w:instrText xml:space="preserve"> = "" "" "</w:instrText>
          </w:r>
          <w:r w:rsidRPr="00B04C63">
            <w:rPr>
              <w:lang w:eastAsia="de-DE"/>
            </w:rPr>
            <w:fldChar w:fldCharType="begin"/>
          </w:r>
          <w:r w:rsidRPr="00B04C63">
            <w:rPr>
              <w:lang w:eastAsia="de-DE"/>
            </w:rPr>
            <w:instrText xml:space="preserve"> DOCPROPERTY "CMIdata.G_Laufnummer"\*CHARFORMAT </w:instrText>
          </w:r>
          <w:r w:rsidRPr="00B04C63">
            <w:rPr>
              <w:lang w:eastAsia="de-DE"/>
            </w:rPr>
            <w:fldChar w:fldCharType="separate"/>
          </w:r>
          <w:r w:rsidRPr="00B04C63">
            <w:rPr>
              <w:lang w:eastAsia="de-DE"/>
            </w:rPr>
            <w:instrText>CMIdata.G_Laufnummer</w:instrText>
          </w:r>
          <w:r w:rsidRPr="00B04C63">
            <w:rPr>
              <w:lang w:eastAsia="de-DE"/>
            </w:rPr>
            <w:fldChar w:fldCharType="end"/>
          </w:r>
          <w:r w:rsidRPr="00B04C63">
            <w:rPr>
              <w:lang w:eastAsia="de-DE"/>
            </w:rPr>
            <w:instrText xml:space="preserve"> / </w:instrText>
          </w:r>
          <w:r w:rsidRPr="00B04C63">
            <w:rPr>
              <w:lang w:eastAsia="de-DE"/>
            </w:rPr>
            <w:fldChar w:fldCharType="begin"/>
          </w:r>
          <w:r w:rsidRPr="00B04C63">
            <w:rPr>
              <w:lang w:eastAsia="de-DE"/>
            </w:rPr>
            <w:instrText xml:space="preserve"> DOCPROPERTY "CMIdata.Dok_Titel"\*CHARFORMAT </w:instrText>
          </w:r>
          <w:r w:rsidRPr="00B04C63">
            <w:rPr>
              <w:lang w:eastAsia="de-DE"/>
            </w:rPr>
            <w:fldChar w:fldCharType="separate"/>
          </w:r>
          <w:r w:rsidRPr="00B04C63">
            <w:rPr>
              <w:lang w:eastAsia="de-DE"/>
            </w:rPr>
            <w:instrText>CMIdata.Dok_Titel</w:instrText>
          </w:r>
          <w:r w:rsidRPr="00B04C63">
            <w:rPr>
              <w:lang w:eastAsia="de-DE"/>
            </w:rPr>
            <w:fldChar w:fldCharType="end"/>
          </w:r>
          <w:r w:rsidRPr="00B04C63">
            <w:rPr>
              <w:lang w:eastAsia="de-DE"/>
            </w:rPr>
            <w:instrText xml:space="preserve">" \* MERGEFORMAT </w:instrText>
          </w:r>
          <w:r w:rsidRPr="00B04C63">
            <w:fldChar w:fldCharType="end"/>
          </w:r>
          <w:r w:rsidRPr="00B04C63">
            <w:rPr>
              <w:lang w:eastAsia="de-DE"/>
            </w:rPr>
            <w:instrText>" "</w:instrText>
          </w:r>
          <w:r w:rsidRPr="00B04C63">
            <w:fldChar w:fldCharType="begin"/>
          </w:r>
          <w:r w:rsidRPr="00B04C63">
            <w:rPr>
              <w:lang w:eastAsia="de-DE"/>
            </w:rPr>
            <w:instrText xml:space="preserve"> DOCPROPERTY "CMIdata.G_Signatur"\*CHARFORMAT </w:instrText>
          </w:r>
          <w:r w:rsidRPr="00B04C63">
            <w:fldChar w:fldCharType="separate"/>
          </w:r>
          <w:r w:rsidR="00414BA4" w:rsidRPr="00B04C63">
            <w:rPr>
              <w:lang w:eastAsia="de-DE"/>
            </w:rPr>
            <w:instrText>CMIdata.G_Signatur</w:instrText>
          </w:r>
          <w:r w:rsidRPr="00B04C63">
            <w:fldChar w:fldCharType="end"/>
          </w:r>
          <w:r w:rsidRPr="00B04C63">
            <w:rPr>
              <w:lang w:eastAsia="de-DE"/>
            </w:rPr>
            <w:instrText xml:space="preserve"> / </w:instrText>
          </w:r>
          <w:r w:rsidRPr="00B04C63">
            <w:fldChar w:fldCharType="begin"/>
          </w:r>
          <w:r w:rsidRPr="00B04C63">
            <w:rPr>
              <w:lang w:eastAsia="de-DE"/>
            </w:rPr>
            <w:instrText xml:space="preserve"> DOCPROPERTY "CMIdata.Dok_Titel"\*CHARFORMAT </w:instrText>
          </w:r>
          <w:r w:rsidRPr="00B04C63">
            <w:fldChar w:fldCharType="separate"/>
          </w:r>
          <w:r w:rsidR="00414BA4" w:rsidRPr="00B04C63">
            <w:rPr>
              <w:lang w:eastAsia="de-DE"/>
            </w:rPr>
            <w:instrText>CMIdata.Dok_Titel</w:instrText>
          </w:r>
          <w:r w:rsidRPr="00B04C63">
            <w:fldChar w:fldCharType="end"/>
          </w:r>
          <w:r w:rsidRPr="00B04C63">
            <w:rPr>
              <w:lang w:eastAsia="de-DE"/>
            </w:rPr>
            <w:instrText xml:space="preserve">" \* MERGEFORMAT </w:instrText>
          </w:r>
          <w:bookmarkEnd w:id="2"/>
          <w:bookmarkEnd w:id="3"/>
          <w:bookmarkEnd w:id="4"/>
          <w:r w:rsidRPr="00B04C63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5E0596" w:rsidRPr="00B04C63" w:rsidRDefault="0074494A" w:rsidP="00C10F9C">
          <w:pPr>
            <w:pStyle w:val="Fusszeile-Seite"/>
            <w:rPr>
              <w:lang w:eastAsia="de-DE"/>
            </w:rPr>
          </w:pPr>
          <w:r w:rsidRPr="00B04C63">
            <w:rPr>
              <w:lang w:eastAsia="de-DE"/>
            </w:rPr>
            <w:fldChar w:fldCharType="begin"/>
          </w:r>
          <w:r w:rsidRPr="00B04C63">
            <w:rPr>
              <w:lang w:eastAsia="de-DE"/>
            </w:rPr>
            <w:instrText xml:space="preserve"> IF </w:instrText>
          </w:r>
          <w:r w:rsidRPr="00B04C63">
            <w:rPr>
              <w:lang w:eastAsia="de-DE"/>
            </w:rPr>
            <w:fldChar w:fldCharType="begin"/>
          </w:r>
          <w:r w:rsidRPr="00B04C63">
            <w:rPr>
              <w:lang w:eastAsia="de-DE"/>
            </w:rPr>
            <w:instrText xml:space="preserve"> NUMPAGES </w:instrText>
          </w:r>
          <w:r w:rsidRPr="00B04C63">
            <w:rPr>
              <w:lang w:eastAsia="de-DE"/>
            </w:rPr>
            <w:fldChar w:fldCharType="separate"/>
          </w:r>
          <w:r w:rsidR="00AE1604">
            <w:rPr>
              <w:noProof/>
              <w:lang w:eastAsia="de-DE"/>
            </w:rPr>
            <w:instrText>1</w:instrText>
          </w:r>
          <w:r w:rsidRPr="00B04C63">
            <w:rPr>
              <w:lang w:eastAsia="de-DE"/>
            </w:rPr>
            <w:fldChar w:fldCharType="end"/>
          </w:r>
          <w:r w:rsidRPr="00B04C63">
            <w:rPr>
              <w:lang w:eastAsia="de-DE"/>
            </w:rPr>
            <w:instrText xml:space="preserve"> &gt; "1" "</w:instrText>
          </w:r>
          <w:r w:rsidRPr="00B04C63">
            <w:rPr>
              <w:lang w:eastAsia="de-DE"/>
            </w:rPr>
            <w:fldChar w:fldCharType="begin"/>
          </w:r>
          <w:r w:rsidRPr="00B04C63">
            <w:rPr>
              <w:lang w:eastAsia="de-DE"/>
            </w:rPr>
            <w:instrText xml:space="preserve"> IF </w:instrText>
          </w:r>
          <w:r w:rsidRPr="00B04C63">
            <w:rPr>
              <w:lang w:eastAsia="de-DE"/>
            </w:rPr>
            <w:fldChar w:fldCharType="begin"/>
          </w:r>
          <w:r w:rsidRPr="00B04C63">
            <w:rPr>
              <w:lang w:eastAsia="de-DE"/>
            </w:rPr>
            <w:instrText xml:space="preserve"> DOCPROPERTY "Doc.Page"\*CHARFORMAT </w:instrText>
          </w:r>
          <w:r w:rsidRPr="00B04C63">
            <w:rPr>
              <w:lang w:eastAsia="de-DE"/>
            </w:rPr>
            <w:fldChar w:fldCharType="separate"/>
          </w:r>
          <w:r w:rsidR="00B04C63">
            <w:rPr>
              <w:lang w:eastAsia="de-DE"/>
            </w:rPr>
            <w:instrText>Seite</w:instrText>
          </w:r>
          <w:r w:rsidRPr="00B04C63">
            <w:rPr>
              <w:lang w:eastAsia="de-DE"/>
            </w:rPr>
            <w:fldChar w:fldCharType="end"/>
          </w:r>
          <w:r w:rsidRPr="00B04C63">
            <w:rPr>
              <w:lang w:eastAsia="de-DE"/>
            </w:rPr>
            <w:instrText xml:space="preserve"> = "" "Seite" "</w:instrText>
          </w:r>
          <w:r w:rsidRPr="00B04C63">
            <w:rPr>
              <w:lang w:eastAsia="de-DE"/>
            </w:rPr>
            <w:fldChar w:fldCharType="begin"/>
          </w:r>
          <w:r w:rsidRPr="00B04C63">
            <w:rPr>
              <w:lang w:eastAsia="de-DE"/>
            </w:rPr>
            <w:instrText xml:space="preserve"> IF </w:instrText>
          </w:r>
          <w:r w:rsidRPr="00B04C63">
            <w:rPr>
              <w:lang w:eastAsia="de-DE"/>
            </w:rPr>
            <w:fldChar w:fldCharType="begin"/>
          </w:r>
          <w:r w:rsidRPr="00B04C63">
            <w:rPr>
              <w:lang w:eastAsia="de-DE"/>
            </w:rPr>
            <w:instrText xml:space="preserve"> DOCPROPERTY "Doc.Page"\*CHARFORMAT </w:instrText>
          </w:r>
          <w:r w:rsidRPr="00B04C63">
            <w:rPr>
              <w:lang w:eastAsia="de-DE"/>
            </w:rPr>
            <w:fldChar w:fldCharType="separate"/>
          </w:r>
          <w:r w:rsidR="00B04C63">
            <w:rPr>
              <w:lang w:eastAsia="de-DE"/>
            </w:rPr>
            <w:instrText>Seite</w:instrText>
          </w:r>
          <w:r w:rsidRPr="00B04C63">
            <w:rPr>
              <w:lang w:eastAsia="de-DE"/>
            </w:rPr>
            <w:fldChar w:fldCharType="end"/>
          </w:r>
          <w:r w:rsidRPr="00B04C63">
            <w:rPr>
              <w:lang w:eastAsia="de-DE"/>
            </w:rPr>
            <w:instrText xml:space="preserve"> = "Doc.Page" "Seite" "</w:instrText>
          </w:r>
          <w:r w:rsidRPr="00B04C63">
            <w:rPr>
              <w:lang w:eastAsia="de-DE"/>
            </w:rPr>
            <w:fldChar w:fldCharType="begin"/>
          </w:r>
          <w:r w:rsidRPr="00B04C63">
            <w:rPr>
              <w:lang w:eastAsia="de-DE"/>
            </w:rPr>
            <w:instrText xml:space="preserve"> DOCPROPERTY "Doc.Page"\*CHARFORMAT </w:instrText>
          </w:r>
          <w:r w:rsidRPr="00B04C63">
            <w:rPr>
              <w:lang w:eastAsia="de-DE"/>
            </w:rPr>
            <w:fldChar w:fldCharType="separate"/>
          </w:r>
          <w:r w:rsidR="00B04C63">
            <w:rPr>
              <w:lang w:eastAsia="de-DE"/>
            </w:rPr>
            <w:instrText>Seite</w:instrText>
          </w:r>
          <w:r w:rsidRPr="00B04C63">
            <w:rPr>
              <w:lang w:eastAsia="de-DE"/>
            </w:rPr>
            <w:fldChar w:fldCharType="end"/>
          </w:r>
          <w:r w:rsidRPr="00B04C63">
            <w:rPr>
              <w:lang w:eastAsia="de-DE"/>
            </w:rPr>
            <w:instrText xml:space="preserve">" </w:instrText>
          </w:r>
          <w:r w:rsidRPr="00B04C63">
            <w:rPr>
              <w:lang w:eastAsia="de-DE"/>
            </w:rPr>
            <w:fldChar w:fldCharType="separate"/>
          </w:r>
          <w:r w:rsidR="00B04C63">
            <w:rPr>
              <w:noProof/>
              <w:lang w:eastAsia="de-DE"/>
            </w:rPr>
            <w:instrText>Seite</w:instrText>
          </w:r>
          <w:r w:rsidRPr="00B04C63">
            <w:rPr>
              <w:lang w:eastAsia="de-DE"/>
            </w:rPr>
            <w:fldChar w:fldCharType="end"/>
          </w:r>
          <w:r w:rsidRPr="00B04C63">
            <w:rPr>
              <w:lang w:eastAsia="de-DE"/>
            </w:rPr>
            <w:instrText xml:space="preserve">" </w:instrText>
          </w:r>
          <w:r w:rsidRPr="00B04C63">
            <w:rPr>
              <w:lang w:eastAsia="de-DE"/>
            </w:rPr>
            <w:fldChar w:fldCharType="separate"/>
          </w:r>
          <w:r w:rsidR="00B04C63">
            <w:rPr>
              <w:noProof/>
              <w:lang w:eastAsia="de-DE"/>
            </w:rPr>
            <w:instrText>Seite</w:instrText>
          </w:r>
          <w:r w:rsidRPr="00B04C63">
            <w:rPr>
              <w:lang w:eastAsia="de-DE"/>
            </w:rPr>
            <w:fldChar w:fldCharType="end"/>
          </w:r>
          <w:r w:rsidRPr="00B04C63">
            <w:rPr>
              <w:lang w:eastAsia="de-DE"/>
            </w:rPr>
            <w:instrText xml:space="preserve"> </w:instrText>
          </w:r>
          <w:r w:rsidRPr="00B04C63">
            <w:rPr>
              <w:lang w:eastAsia="de-DE"/>
            </w:rPr>
            <w:fldChar w:fldCharType="begin"/>
          </w:r>
          <w:r w:rsidRPr="00B04C63">
            <w:rPr>
              <w:lang w:eastAsia="de-DE"/>
            </w:rPr>
            <w:instrText xml:space="preserve"> PAGE </w:instrText>
          </w:r>
          <w:r w:rsidRPr="00B04C63">
            <w:rPr>
              <w:lang w:eastAsia="de-DE"/>
            </w:rPr>
            <w:fldChar w:fldCharType="separate"/>
          </w:r>
          <w:r w:rsidR="00B04C63">
            <w:rPr>
              <w:noProof/>
              <w:lang w:eastAsia="de-DE"/>
            </w:rPr>
            <w:instrText>1</w:instrText>
          </w:r>
          <w:r w:rsidRPr="00B04C63">
            <w:rPr>
              <w:lang w:eastAsia="de-DE"/>
            </w:rPr>
            <w:fldChar w:fldCharType="end"/>
          </w:r>
          <w:r w:rsidRPr="00B04C63">
            <w:rPr>
              <w:lang w:eastAsia="de-DE"/>
            </w:rPr>
            <w:instrText xml:space="preserve"> </w:instrText>
          </w:r>
          <w:r w:rsidRPr="00B04C63">
            <w:rPr>
              <w:lang w:eastAsia="de-DE"/>
            </w:rPr>
            <w:fldChar w:fldCharType="begin"/>
          </w:r>
          <w:r w:rsidRPr="00B04C63">
            <w:rPr>
              <w:lang w:eastAsia="de-DE"/>
            </w:rPr>
            <w:instrText xml:space="preserve"> IF </w:instrText>
          </w:r>
          <w:r w:rsidRPr="00B04C63">
            <w:rPr>
              <w:lang w:eastAsia="de-DE"/>
            </w:rPr>
            <w:fldChar w:fldCharType="begin"/>
          </w:r>
          <w:r w:rsidRPr="00B04C63">
            <w:rPr>
              <w:lang w:eastAsia="de-DE"/>
            </w:rPr>
            <w:instrText xml:space="preserve"> DOCPROPERTY "Doc.of"\*CHARFORMAT </w:instrText>
          </w:r>
          <w:r w:rsidRPr="00B04C63">
            <w:rPr>
              <w:lang w:eastAsia="de-DE"/>
            </w:rPr>
            <w:fldChar w:fldCharType="separate"/>
          </w:r>
          <w:r w:rsidR="00B04C63">
            <w:rPr>
              <w:lang w:eastAsia="de-DE"/>
            </w:rPr>
            <w:instrText>von</w:instrText>
          </w:r>
          <w:r w:rsidRPr="00B04C63">
            <w:rPr>
              <w:lang w:eastAsia="de-DE"/>
            </w:rPr>
            <w:fldChar w:fldCharType="end"/>
          </w:r>
          <w:r w:rsidRPr="00B04C63">
            <w:rPr>
              <w:lang w:eastAsia="de-DE"/>
            </w:rPr>
            <w:instrText xml:space="preserve"> = "" "von" "</w:instrText>
          </w:r>
          <w:r w:rsidRPr="00B04C63">
            <w:rPr>
              <w:lang w:eastAsia="de-DE"/>
            </w:rPr>
            <w:fldChar w:fldCharType="begin"/>
          </w:r>
          <w:r w:rsidRPr="00B04C63">
            <w:rPr>
              <w:lang w:eastAsia="de-DE"/>
            </w:rPr>
            <w:instrText xml:space="preserve"> IF </w:instrText>
          </w:r>
          <w:r w:rsidRPr="00B04C63">
            <w:rPr>
              <w:lang w:eastAsia="de-DE"/>
            </w:rPr>
            <w:fldChar w:fldCharType="begin"/>
          </w:r>
          <w:r w:rsidRPr="00B04C63">
            <w:rPr>
              <w:lang w:eastAsia="de-DE"/>
            </w:rPr>
            <w:instrText xml:space="preserve"> DOCPROPERTY "Doc.of"\*CHARFORMAT </w:instrText>
          </w:r>
          <w:r w:rsidRPr="00B04C63">
            <w:rPr>
              <w:lang w:eastAsia="de-DE"/>
            </w:rPr>
            <w:fldChar w:fldCharType="separate"/>
          </w:r>
          <w:r w:rsidR="00B04C63">
            <w:rPr>
              <w:lang w:eastAsia="de-DE"/>
            </w:rPr>
            <w:instrText>von</w:instrText>
          </w:r>
          <w:r w:rsidRPr="00B04C63">
            <w:rPr>
              <w:lang w:eastAsia="de-DE"/>
            </w:rPr>
            <w:fldChar w:fldCharType="end"/>
          </w:r>
          <w:r w:rsidRPr="00B04C63">
            <w:rPr>
              <w:lang w:eastAsia="de-DE"/>
            </w:rPr>
            <w:instrText xml:space="preserve"> = "Doc.of" "von" "</w:instrText>
          </w:r>
          <w:r w:rsidRPr="00B04C63">
            <w:rPr>
              <w:lang w:eastAsia="de-DE"/>
            </w:rPr>
            <w:fldChar w:fldCharType="begin"/>
          </w:r>
          <w:r w:rsidRPr="00B04C63">
            <w:rPr>
              <w:lang w:eastAsia="de-DE"/>
            </w:rPr>
            <w:instrText xml:space="preserve"> DOCPROPERTY "Doc.of"\*CHARFORMAT </w:instrText>
          </w:r>
          <w:r w:rsidRPr="00B04C63">
            <w:rPr>
              <w:lang w:eastAsia="de-DE"/>
            </w:rPr>
            <w:fldChar w:fldCharType="separate"/>
          </w:r>
          <w:r w:rsidR="00B04C63">
            <w:rPr>
              <w:lang w:eastAsia="de-DE"/>
            </w:rPr>
            <w:instrText>von</w:instrText>
          </w:r>
          <w:r w:rsidRPr="00B04C63">
            <w:rPr>
              <w:lang w:eastAsia="de-DE"/>
            </w:rPr>
            <w:fldChar w:fldCharType="end"/>
          </w:r>
          <w:r w:rsidRPr="00B04C63">
            <w:rPr>
              <w:lang w:eastAsia="de-DE"/>
            </w:rPr>
            <w:instrText xml:space="preserve">" </w:instrText>
          </w:r>
          <w:r w:rsidRPr="00B04C63">
            <w:rPr>
              <w:lang w:eastAsia="de-DE"/>
            </w:rPr>
            <w:fldChar w:fldCharType="separate"/>
          </w:r>
          <w:r w:rsidR="00B04C63">
            <w:rPr>
              <w:noProof/>
              <w:lang w:eastAsia="de-DE"/>
            </w:rPr>
            <w:instrText>von</w:instrText>
          </w:r>
          <w:r w:rsidRPr="00B04C63">
            <w:rPr>
              <w:lang w:eastAsia="de-DE"/>
            </w:rPr>
            <w:fldChar w:fldCharType="end"/>
          </w:r>
          <w:r w:rsidRPr="00B04C63">
            <w:rPr>
              <w:lang w:eastAsia="de-DE"/>
            </w:rPr>
            <w:instrText xml:space="preserve">" </w:instrText>
          </w:r>
          <w:r w:rsidRPr="00B04C63">
            <w:rPr>
              <w:lang w:eastAsia="de-DE"/>
            </w:rPr>
            <w:fldChar w:fldCharType="separate"/>
          </w:r>
          <w:r w:rsidR="00B04C63">
            <w:rPr>
              <w:noProof/>
              <w:lang w:eastAsia="de-DE"/>
            </w:rPr>
            <w:instrText>von</w:instrText>
          </w:r>
          <w:r w:rsidRPr="00B04C63">
            <w:rPr>
              <w:lang w:eastAsia="de-DE"/>
            </w:rPr>
            <w:fldChar w:fldCharType="end"/>
          </w:r>
          <w:r w:rsidRPr="00B04C63">
            <w:rPr>
              <w:lang w:eastAsia="de-DE"/>
            </w:rPr>
            <w:instrText xml:space="preserve"> </w:instrText>
          </w:r>
          <w:r w:rsidRPr="00B04C63">
            <w:rPr>
              <w:lang w:eastAsia="de-DE"/>
            </w:rPr>
            <w:fldChar w:fldCharType="begin"/>
          </w:r>
          <w:r w:rsidRPr="00B04C63">
            <w:rPr>
              <w:lang w:eastAsia="de-DE"/>
            </w:rPr>
            <w:instrText xml:space="preserve"> NUMPAGES </w:instrText>
          </w:r>
          <w:r w:rsidRPr="00B04C63">
            <w:rPr>
              <w:lang w:eastAsia="de-DE"/>
            </w:rPr>
            <w:fldChar w:fldCharType="separate"/>
          </w:r>
          <w:r w:rsidR="00B04C63">
            <w:rPr>
              <w:noProof/>
              <w:lang w:eastAsia="de-DE"/>
            </w:rPr>
            <w:instrText>2</w:instrText>
          </w:r>
          <w:r w:rsidRPr="00B04C63">
            <w:rPr>
              <w:lang w:eastAsia="de-DE"/>
            </w:rPr>
            <w:fldChar w:fldCharType="end"/>
          </w:r>
          <w:r w:rsidRPr="00B04C63">
            <w:rPr>
              <w:lang w:eastAsia="de-DE"/>
            </w:rPr>
            <w:instrText>"" "</w:instrText>
          </w:r>
          <w:r w:rsidRPr="00B04C63">
            <w:rPr>
              <w:lang w:eastAsia="de-DE"/>
            </w:rPr>
            <w:fldChar w:fldCharType="separate"/>
          </w:r>
          <w:r w:rsidR="00AE1604" w:rsidRPr="00B04C63">
            <w:rPr>
              <w:noProof/>
              <w:lang w:eastAsia="de-DE"/>
            </w:rPr>
            <w:t xml:space="preserve"> </w:t>
          </w:r>
          <w:r w:rsidRPr="00B04C63">
            <w:rPr>
              <w:lang w:eastAsia="de-DE"/>
            </w:rPr>
            <w:fldChar w:fldCharType="end"/>
          </w:r>
          <w:r w:rsidRPr="00B04C63">
            <w:rPr>
              <w:lang w:eastAsia="de-DE"/>
            </w:rPr>
            <w:t xml:space="preserve"> </w:t>
          </w:r>
        </w:p>
      </w:tc>
    </w:tr>
    <w:tr w:rsidR="00071550" w:rsidRPr="00B04C63" w:rsidTr="00BF3D93">
      <w:tc>
        <w:tcPr>
          <w:tcW w:w="6177" w:type="dxa"/>
          <w:vAlign w:val="center"/>
        </w:tcPr>
        <w:p w:rsidR="005E0596" w:rsidRPr="00B04C63" w:rsidRDefault="005E0596" w:rsidP="00A93071">
          <w:pPr>
            <w:pStyle w:val="Fusszeile-Pfad"/>
          </w:pPr>
          <w:bookmarkStart w:id="5" w:name="FusszeileErsteSeite" w:colFirst="0" w:colLast="0"/>
        </w:p>
      </w:tc>
      <w:tc>
        <w:tcPr>
          <w:tcW w:w="2951" w:type="dxa"/>
        </w:tcPr>
        <w:p w:rsidR="005E0596" w:rsidRPr="00B04C63" w:rsidRDefault="005E0596" w:rsidP="005E0596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5"/>
  </w:tbl>
  <w:p w:rsidR="005E0596" w:rsidRPr="00B04C63" w:rsidRDefault="005E0596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071550" w:rsidRPr="00B04C63" w:rsidTr="005E0596">
      <w:tc>
        <w:tcPr>
          <w:tcW w:w="6177" w:type="dxa"/>
          <w:vAlign w:val="center"/>
        </w:tcPr>
        <w:p w:rsidR="005E0596" w:rsidRPr="00B04C63" w:rsidRDefault="0074494A" w:rsidP="005E0596">
          <w:pPr>
            <w:pStyle w:val="Fusszeile-Pfad"/>
          </w:pPr>
          <w:r w:rsidRPr="00B04C63">
            <w:fldChar w:fldCharType="begin"/>
          </w:r>
          <w:r w:rsidRPr="00B04C63">
            <w:instrText xml:space="preserve"> IF </w:instrText>
          </w:r>
          <w:r w:rsidRPr="00B04C63">
            <w:fldChar w:fldCharType="begin"/>
          </w:r>
          <w:r w:rsidRPr="00B04C63">
            <w:instrText xml:space="preserve"> DOCPROPERTY "Outputprofile.Internal"\*CHARFORMAT </w:instrText>
          </w:r>
          <w:r w:rsidRPr="00B04C63">
            <w:fldChar w:fldCharType="end"/>
          </w:r>
          <w:r w:rsidRPr="00B04C63">
            <w:instrText xml:space="preserve"> = "" "" "</w:instrText>
          </w:r>
          <w:r w:rsidR="00AE1604">
            <w:fldChar w:fldCharType="begin"/>
          </w:r>
          <w:r w:rsidR="00AE1604">
            <w:instrText xml:space="preserve"> FILENAME  \p  \* MERGEFORMAT </w:instrText>
          </w:r>
          <w:r w:rsidR="00AE1604">
            <w:fldChar w:fldCharType="separate"/>
          </w:r>
          <w:r w:rsidR="00414BA4" w:rsidRPr="00B04C63">
            <w:rPr>
              <w:noProof/>
            </w:rPr>
            <w:instrText>C:\Users\KT19E4~1\AppData\Local\Temp\officeatwork\temp0000\Templ.dot</w:instrText>
          </w:r>
          <w:r w:rsidR="00AE1604">
            <w:rPr>
              <w:noProof/>
            </w:rPr>
            <w:fldChar w:fldCharType="end"/>
          </w:r>
          <w:r w:rsidRPr="00B04C63">
            <w:instrText>" \&lt;OawJumpToField value=0/&gt;</w:instrText>
          </w:r>
          <w:r w:rsidRPr="00B04C63">
            <w:fldChar w:fldCharType="end"/>
          </w:r>
        </w:p>
      </w:tc>
      <w:tc>
        <w:tcPr>
          <w:tcW w:w="2951" w:type="dxa"/>
        </w:tcPr>
        <w:p w:rsidR="005E0596" w:rsidRPr="00B04C63" w:rsidRDefault="0074494A" w:rsidP="005E0596">
          <w:pPr>
            <w:jc w:val="right"/>
            <w:rPr>
              <w:lang w:eastAsia="de-DE"/>
            </w:rPr>
          </w:pPr>
          <w:r w:rsidRPr="00B04C63">
            <w:rPr>
              <w:lang w:eastAsia="de-DE"/>
            </w:rPr>
            <w:fldChar w:fldCharType="begin"/>
          </w:r>
          <w:r w:rsidRPr="00B04C63">
            <w:rPr>
              <w:lang w:eastAsia="de-DE"/>
            </w:rPr>
            <w:instrText xml:space="preserve"> IF </w:instrText>
          </w:r>
          <w:r w:rsidRPr="00B04C63">
            <w:rPr>
              <w:lang w:eastAsia="de-DE"/>
            </w:rPr>
            <w:fldChar w:fldCharType="begin"/>
          </w:r>
          <w:r w:rsidRPr="00B04C63">
            <w:rPr>
              <w:lang w:eastAsia="de-DE"/>
            </w:rPr>
            <w:instrText xml:space="preserve"> NUMPAGES </w:instrText>
          </w:r>
          <w:r w:rsidRPr="00B04C63">
            <w:rPr>
              <w:lang w:eastAsia="de-DE"/>
            </w:rPr>
            <w:fldChar w:fldCharType="separate"/>
          </w:r>
          <w:r w:rsidR="00B04C63">
            <w:rPr>
              <w:noProof/>
              <w:lang w:eastAsia="de-DE"/>
            </w:rPr>
            <w:instrText>2</w:instrText>
          </w:r>
          <w:r w:rsidRPr="00B04C63">
            <w:rPr>
              <w:lang w:eastAsia="de-DE"/>
            </w:rPr>
            <w:fldChar w:fldCharType="end"/>
          </w:r>
          <w:r w:rsidRPr="00B04C63">
            <w:rPr>
              <w:lang w:eastAsia="de-DE"/>
            </w:rPr>
            <w:instrText xml:space="preserve"> &gt; "1" "</w:instrText>
          </w:r>
          <w:r w:rsidRPr="00B04C63">
            <w:rPr>
              <w:lang w:eastAsia="de-DE"/>
            </w:rPr>
            <w:fldChar w:fldCharType="begin"/>
          </w:r>
          <w:r w:rsidRPr="00B04C63">
            <w:rPr>
              <w:lang w:eastAsia="de-DE"/>
            </w:rPr>
            <w:instrText xml:space="preserve"> IF </w:instrText>
          </w:r>
          <w:r w:rsidRPr="00B04C63">
            <w:rPr>
              <w:lang w:eastAsia="de-DE"/>
            </w:rPr>
            <w:fldChar w:fldCharType="begin"/>
          </w:r>
          <w:r w:rsidRPr="00B04C63">
            <w:rPr>
              <w:lang w:eastAsia="de-DE"/>
            </w:rPr>
            <w:instrText xml:space="preserve"> DOCPROPERTY "Doc.Page"\*CHARFORMAT </w:instrText>
          </w:r>
          <w:r w:rsidRPr="00B04C63">
            <w:rPr>
              <w:lang w:eastAsia="de-DE"/>
            </w:rPr>
            <w:fldChar w:fldCharType="separate"/>
          </w:r>
          <w:r w:rsidR="00B04C63">
            <w:rPr>
              <w:lang w:eastAsia="de-DE"/>
            </w:rPr>
            <w:instrText>Seite</w:instrText>
          </w:r>
          <w:r w:rsidRPr="00B04C63">
            <w:rPr>
              <w:lang w:eastAsia="de-DE"/>
            </w:rPr>
            <w:fldChar w:fldCharType="end"/>
          </w:r>
          <w:r w:rsidRPr="00B04C63">
            <w:rPr>
              <w:lang w:eastAsia="de-DE"/>
            </w:rPr>
            <w:instrText xml:space="preserve"> = "Doc.Page" "Seite" "</w:instrText>
          </w:r>
          <w:r w:rsidRPr="00B04C63">
            <w:rPr>
              <w:lang w:eastAsia="de-DE"/>
            </w:rPr>
            <w:fldChar w:fldCharType="begin"/>
          </w:r>
          <w:r w:rsidRPr="00B04C63">
            <w:rPr>
              <w:lang w:eastAsia="de-DE"/>
            </w:rPr>
            <w:instrText xml:space="preserve"> DOCPROPERTY "Doc.Page"\*CHARFORMAT </w:instrText>
          </w:r>
          <w:r w:rsidRPr="00B04C63">
            <w:rPr>
              <w:lang w:eastAsia="de-DE"/>
            </w:rPr>
            <w:fldChar w:fldCharType="separate"/>
          </w:r>
          <w:r w:rsidR="00B04C63">
            <w:rPr>
              <w:lang w:eastAsia="de-DE"/>
            </w:rPr>
            <w:instrText>Seite</w:instrText>
          </w:r>
          <w:r w:rsidRPr="00B04C63">
            <w:rPr>
              <w:lang w:eastAsia="de-DE"/>
            </w:rPr>
            <w:fldChar w:fldCharType="end"/>
          </w:r>
          <w:r w:rsidRPr="00B04C63">
            <w:rPr>
              <w:lang w:eastAsia="de-DE"/>
            </w:rPr>
            <w:instrText xml:space="preserve">" </w:instrText>
          </w:r>
          <w:r w:rsidRPr="00B04C63">
            <w:rPr>
              <w:lang w:eastAsia="de-DE"/>
            </w:rPr>
            <w:fldChar w:fldCharType="separate"/>
          </w:r>
          <w:r w:rsidR="00B04C63">
            <w:rPr>
              <w:noProof/>
              <w:lang w:eastAsia="de-DE"/>
            </w:rPr>
            <w:instrText>Seite</w:instrText>
          </w:r>
          <w:r w:rsidRPr="00B04C63">
            <w:rPr>
              <w:lang w:eastAsia="de-DE"/>
            </w:rPr>
            <w:fldChar w:fldCharType="end"/>
          </w:r>
          <w:r w:rsidRPr="00B04C63">
            <w:rPr>
              <w:lang w:eastAsia="de-DE"/>
            </w:rPr>
            <w:instrText xml:space="preserve"> </w:instrText>
          </w:r>
          <w:r w:rsidRPr="00B04C63">
            <w:rPr>
              <w:lang w:eastAsia="de-DE"/>
            </w:rPr>
            <w:fldChar w:fldCharType="begin"/>
          </w:r>
          <w:r w:rsidRPr="00B04C63">
            <w:rPr>
              <w:lang w:eastAsia="de-DE"/>
            </w:rPr>
            <w:instrText xml:space="preserve"> PAGE </w:instrText>
          </w:r>
          <w:r w:rsidRPr="00B04C63">
            <w:rPr>
              <w:lang w:eastAsia="de-DE"/>
            </w:rPr>
            <w:fldChar w:fldCharType="separate"/>
          </w:r>
          <w:r w:rsidR="00B04C63">
            <w:rPr>
              <w:noProof/>
              <w:lang w:eastAsia="de-DE"/>
            </w:rPr>
            <w:instrText>1</w:instrText>
          </w:r>
          <w:r w:rsidRPr="00B04C63">
            <w:rPr>
              <w:lang w:eastAsia="de-DE"/>
            </w:rPr>
            <w:fldChar w:fldCharType="end"/>
          </w:r>
          <w:r w:rsidRPr="00B04C63">
            <w:rPr>
              <w:lang w:eastAsia="de-DE"/>
            </w:rPr>
            <w:instrText xml:space="preserve"> </w:instrText>
          </w:r>
          <w:r w:rsidRPr="00B04C63">
            <w:rPr>
              <w:lang w:eastAsia="de-DE"/>
            </w:rPr>
            <w:fldChar w:fldCharType="begin"/>
          </w:r>
          <w:r w:rsidRPr="00B04C63">
            <w:rPr>
              <w:lang w:eastAsia="de-DE"/>
            </w:rPr>
            <w:instrText xml:space="preserve"> IF </w:instrText>
          </w:r>
          <w:r w:rsidRPr="00B04C63">
            <w:rPr>
              <w:lang w:eastAsia="de-DE"/>
            </w:rPr>
            <w:fldChar w:fldCharType="begin"/>
          </w:r>
          <w:r w:rsidRPr="00B04C63">
            <w:rPr>
              <w:lang w:eastAsia="de-DE"/>
            </w:rPr>
            <w:instrText xml:space="preserve"> DOCPROPERTY "Doc.of"\*CHARFORMAT </w:instrText>
          </w:r>
          <w:r w:rsidRPr="00B04C63">
            <w:rPr>
              <w:lang w:eastAsia="de-DE"/>
            </w:rPr>
            <w:fldChar w:fldCharType="separate"/>
          </w:r>
          <w:r w:rsidR="00B04C63">
            <w:rPr>
              <w:lang w:eastAsia="de-DE"/>
            </w:rPr>
            <w:instrText>von</w:instrText>
          </w:r>
          <w:r w:rsidRPr="00B04C63">
            <w:rPr>
              <w:lang w:eastAsia="de-DE"/>
            </w:rPr>
            <w:fldChar w:fldCharType="end"/>
          </w:r>
          <w:r w:rsidRPr="00B04C63">
            <w:rPr>
              <w:lang w:eastAsia="de-DE"/>
            </w:rPr>
            <w:instrText xml:space="preserve"> = "Doc.of" "von" "</w:instrText>
          </w:r>
          <w:r w:rsidRPr="00B04C63">
            <w:rPr>
              <w:lang w:eastAsia="de-DE"/>
            </w:rPr>
            <w:fldChar w:fldCharType="begin"/>
          </w:r>
          <w:r w:rsidRPr="00B04C63">
            <w:rPr>
              <w:lang w:eastAsia="de-DE"/>
            </w:rPr>
            <w:instrText xml:space="preserve"> DOCPROPERTY "Doc.of"\*CHARFORMAT </w:instrText>
          </w:r>
          <w:r w:rsidRPr="00B04C63">
            <w:rPr>
              <w:lang w:eastAsia="de-DE"/>
            </w:rPr>
            <w:fldChar w:fldCharType="separate"/>
          </w:r>
          <w:r w:rsidR="00B04C63">
            <w:rPr>
              <w:lang w:eastAsia="de-DE"/>
            </w:rPr>
            <w:instrText>von</w:instrText>
          </w:r>
          <w:r w:rsidRPr="00B04C63">
            <w:rPr>
              <w:lang w:eastAsia="de-DE"/>
            </w:rPr>
            <w:fldChar w:fldCharType="end"/>
          </w:r>
          <w:r w:rsidRPr="00B04C63">
            <w:rPr>
              <w:lang w:eastAsia="de-DE"/>
            </w:rPr>
            <w:instrText xml:space="preserve">" </w:instrText>
          </w:r>
          <w:r w:rsidRPr="00B04C63">
            <w:rPr>
              <w:lang w:eastAsia="de-DE"/>
            </w:rPr>
            <w:fldChar w:fldCharType="separate"/>
          </w:r>
          <w:r w:rsidR="00B04C63">
            <w:rPr>
              <w:noProof/>
              <w:lang w:eastAsia="de-DE"/>
            </w:rPr>
            <w:instrText>von</w:instrText>
          </w:r>
          <w:r w:rsidRPr="00B04C63">
            <w:rPr>
              <w:lang w:eastAsia="de-DE"/>
            </w:rPr>
            <w:fldChar w:fldCharType="end"/>
          </w:r>
          <w:r w:rsidRPr="00B04C63">
            <w:rPr>
              <w:lang w:eastAsia="de-DE"/>
            </w:rPr>
            <w:instrText xml:space="preserve"> </w:instrText>
          </w:r>
          <w:r w:rsidRPr="00B04C63">
            <w:rPr>
              <w:lang w:eastAsia="de-DE"/>
            </w:rPr>
            <w:fldChar w:fldCharType="begin"/>
          </w:r>
          <w:r w:rsidRPr="00B04C63">
            <w:rPr>
              <w:lang w:eastAsia="de-DE"/>
            </w:rPr>
            <w:instrText xml:space="preserve"> NUMPAGES </w:instrText>
          </w:r>
          <w:r w:rsidRPr="00B04C63">
            <w:rPr>
              <w:lang w:eastAsia="de-DE"/>
            </w:rPr>
            <w:fldChar w:fldCharType="separate"/>
          </w:r>
          <w:r w:rsidR="00B04C63">
            <w:rPr>
              <w:noProof/>
              <w:lang w:eastAsia="de-DE"/>
            </w:rPr>
            <w:instrText>2</w:instrText>
          </w:r>
          <w:r w:rsidRPr="00B04C63">
            <w:rPr>
              <w:lang w:eastAsia="de-DE"/>
            </w:rPr>
            <w:fldChar w:fldCharType="end"/>
          </w:r>
          <w:r w:rsidRPr="00B04C63">
            <w:rPr>
              <w:lang w:eastAsia="de-DE"/>
            </w:rPr>
            <w:instrText>"" "</w:instrText>
          </w:r>
          <w:r w:rsidRPr="00B04C63">
            <w:rPr>
              <w:lang w:eastAsia="de-DE"/>
            </w:rPr>
            <w:fldChar w:fldCharType="separate"/>
          </w:r>
          <w:r w:rsidR="00AE1604">
            <w:rPr>
              <w:noProof/>
              <w:lang w:eastAsia="de-DE"/>
            </w:rPr>
            <w:t>Seite</w:t>
          </w:r>
          <w:r w:rsidR="00AE1604" w:rsidRPr="00B04C63">
            <w:rPr>
              <w:noProof/>
              <w:lang w:eastAsia="de-DE"/>
            </w:rPr>
            <w:t xml:space="preserve"> </w:t>
          </w:r>
          <w:r w:rsidR="00AE1604">
            <w:rPr>
              <w:noProof/>
              <w:lang w:eastAsia="de-DE"/>
            </w:rPr>
            <w:t>1</w:t>
          </w:r>
          <w:r w:rsidR="00AE1604" w:rsidRPr="00B04C63">
            <w:rPr>
              <w:noProof/>
              <w:lang w:eastAsia="de-DE"/>
            </w:rPr>
            <w:t xml:space="preserve"> </w:t>
          </w:r>
          <w:r w:rsidR="00AE1604">
            <w:rPr>
              <w:noProof/>
              <w:lang w:eastAsia="de-DE"/>
            </w:rPr>
            <w:t>von</w:t>
          </w:r>
          <w:r w:rsidR="00AE1604" w:rsidRPr="00B04C63">
            <w:rPr>
              <w:noProof/>
              <w:lang w:eastAsia="de-DE"/>
            </w:rPr>
            <w:t xml:space="preserve"> </w:t>
          </w:r>
          <w:r w:rsidR="00AE1604">
            <w:rPr>
              <w:noProof/>
              <w:lang w:eastAsia="de-DE"/>
            </w:rPr>
            <w:t>2</w:t>
          </w:r>
          <w:r w:rsidRPr="00B04C63">
            <w:rPr>
              <w:lang w:eastAsia="de-DE"/>
            </w:rPr>
            <w:fldChar w:fldCharType="end"/>
          </w:r>
          <w:r w:rsidRPr="00B04C63">
            <w:rPr>
              <w:lang w:eastAsia="de-DE"/>
            </w:rPr>
            <w:t xml:space="preserve"> </w:t>
          </w:r>
        </w:p>
      </w:tc>
    </w:tr>
  </w:tbl>
  <w:p w:rsidR="005E0596" w:rsidRPr="00B04C63" w:rsidRDefault="005E0596" w:rsidP="005E0596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96" w:rsidRDefault="005E0596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071550" w:rsidTr="009A59F6">
      <w:tc>
        <w:tcPr>
          <w:tcW w:w="6177" w:type="dxa"/>
          <w:vAlign w:val="center"/>
        </w:tcPr>
        <w:p w:rsidR="005E0596" w:rsidRPr="00405F4B" w:rsidRDefault="0074494A" w:rsidP="00C10F9C">
          <w:pPr>
            <w:pStyle w:val="Fusszeile"/>
            <w:rPr>
              <w:lang w:val="en-US" w:eastAsia="de-DE"/>
            </w:rPr>
          </w:pPr>
          <w:r w:rsidRPr="001E297F">
            <w:rPr>
              <w:lang w:eastAsia="de-DE"/>
            </w:rPr>
            <w:fldChar w:fldCharType="begin"/>
          </w:r>
          <w:r w:rsidRPr="00405F4B">
            <w:rPr>
              <w:lang w:val="en-US" w:eastAsia="de-DE"/>
            </w:rPr>
            <w:instrText xml:space="preserve"> IF </w:instrText>
          </w:r>
          <w:r w:rsidRPr="001E297F">
            <w:rPr>
              <w:lang w:eastAsia="de-DE"/>
            </w:rPr>
            <w:fldChar w:fldCharType="begin"/>
          </w:r>
          <w:r w:rsidRPr="00405F4B">
            <w:rPr>
              <w:lang w:val="en-US" w:eastAsia="de-DE"/>
            </w:rPr>
            <w:instrText xml:space="preserve"> DOCPROPERTY "CMIdata.G_Signatur"\*CHARFORMAT </w:instrText>
          </w:r>
          <w:r w:rsidRPr="001E297F">
            <w:rPr>
              <w:lang w:eastAsia="de-DE"/>
            </w:rPr>
            <w:fldChar w:fldCharType="end"/>
          </w:r>
          <w:r w:rsidRPr="00405F4B">
            <w:rPr>
              <w:lang w:val="en-US" w:eastAsia="de-DE"/>
            </w:rPr>
            <w:instrText xml:space="preserve"> = "" "</w:instrText>
          </w:r>
          <w:r w:rsidRPr="001E297F">
            <w:rPr>
              <w:lang w:eastAsia="de-DE"/>
            </w:rPr>
            <w:fldChar w:fldCharType="begin"/>
          </w:r>
          <w:r w:rsidRPr="00405F4B">
            <w:rPr>
              <w:lang w:val="en-US" w:eastAsia="de-DE"/>
            </w:rPr>
            <w:instrText xml:space="preserve"> IF </w:instrText>
          </w:r>
          <w:r w:rsidRPr="001E297F">
            <w:rPr>
              <w:lang w:eastAsia="de-DE"/>
            </w:rPr>
            <w:fldChar w:fldCharType="begin"/>
          </w:r>
          <w:r w:rsidRPr="00405F4B">
            <w:rPr>
              <w:lang w:val="en-US" w:eastAsia="de-DE"/>
            </w:rPr>
            <w:instrText xml:space="preserve"> DOCPROPERTY "CMIdata.G_Laufnummer"\*CHARFORMAT </w:instrText>
          </w:r>
          <w:r w:rsidRPr="001E297F">
            <w:rPr>
              <w:lang w:eastAsia="de-DE"/>
            </w:rPr>
            <w:fldChar w:fldCharType="end"/>
          </w:r>
          <w:r w:rsidRPr="00405F4B">
            <w:rPr>
              <w:lang w:val="en-US" w:eastAsia="de-DE"/>
            </w:rPr>
            <w:instrText xml:space="preserve"> = "" "" "</w:instrText>
          </w:r>
          <w:r w:rsidRPr="001E297F">
            <w:rPr>
              <w:lang w:eastAsia="de-DE"/>
            </w:rPr>
            <w:fldChar w:fldCharType="begin"/>
          </w:r>
          <w:r w:rsidRPr="00405F4B">
            <w:rPr>
              <w:lang w:val="en-US" w:eastAsia="de-DE"/>
            </w:rPr>
            <w:instrText xml:space="preserve"> DOCPROPERTY "CMIdata.G_Laufnummer"\*CHARFORMAT </w:instrText>
          </w:r>
          <w:r w:rsidRPr="001E297F">
            <w:rPr>
              <w:lang w:eastAsia="de-DE"/>
            </w:rPr>
            <w:fldChar w:fldCharType="separate"/>
          </w:r>
          <w:r w:rsidRPr="00405F4B">
            <w:rPr>
              <w:lang w:val="en-US" w:eastAsia="de-DE"/>
            </w:rPr>
            <w:instrText>CMIdata.G_Laufnummer</w:instrText>
          </w:r>
          <w:r w:rsidRPr="001E297F">
            <w:rPr>
              <w:lang w:eastAsia="de-DE"/>
            </w:rPr>
            <w:fldChar w:fldCharType="end"/>
          </w:r>
          <w:r w:rsidRPr="00405F4B">
            <w:rPr>
              <w:lang w:val="en-US" w:eastAsia="de-DE"/>
            </w:rPr>
            <w:instrText xml:space="preserve"> / </w:instrText>
          </w:r>
          <w:r w:rsidRPr="001E297F">
            <w:rPr>
              <w:lang w:eastAsia="de-DE"/>
            </w:rPr>
            <w:fldChar w:fldCharType="begin"/>
          </w:r>
          <w:r w:rsidRPr="00405F4B">
            <w:rPr>
              <w:lang w:val="en-US" w:eastAsia="de-DE"/>
            </w:rPr>
            <w:instrText xml:space="preserve"> DOCPROPERTY "CMIdata.Dok_Titel"\*CHARFORMAT </w:instrText>
          </w:r>
          <w:r w:rsidRPr="001E297F">
            <w:rPr>
              <w:lang w:eastAsia="de-DE"/>
            </w:rPr>
            <w:fldChar w:fldCharType="separate"/>
          </w:r>
          <w:r w:rsidRPr="00405F4B">
            <w:rPr>
              <w:lang w:val="en-US" w:eastAsia="de-DE"/>
            </w:rPr>
            <w:instrText>CMIdata.Dok_Titel</w:instrText>
          </w:r>
          <w:r w:rsidRPr="001E297F">
            <w:rPr>
              <w:lang w:eastAsia="de-DE"/>
            </w:rPr>
            <w:fldChar w:fldCharType="end"/>
          </w:r>
          <w:r w:rsidRPr="00405F4B">
            <w:rPr>
              <w:lang w:val="en-US" w:eastAsia="de-DE"/>
            </w:rPr>
            <w:instrText xml:space="preserve">" \* MERGEFORMAT </w:instrText>
          </w:r>
          <w:r w:rsidRPr="001E297F">
            <w:fldChar w:fldCharType="end"/>
          </w:r>
          <w:r w:rsidRPr="00405F4B">
            <w:rPr>
              <w:lang w:val="en-US" w:eastAsia="de-DE"/>
            </w:rPr>
            <w:instrText>" "</w:instrText>
          </w:r>
          <w:r w:rsidRPr="001E297F">
            <w:fldChar w:fldCharType="begin"/>
          </w:r>
          <w:r w:rsidRPr="00405F4B">
            <w:rPr>
              <w:lang w:val="en-US" w:eastAsia="de-DE"/>
            </w:rPr>
            <w:instrText xml:space="preserve"> DOCPROPERTY "CMIdata.G_Signatur"\*CHARFORMAT </w:instrText>
          </w:r>
          <w:r w:rsidRPr="001E297F">
            <w:fldChar w:fldCharType="separate"/>
          </w:r>
          <w:r w:rsidR="00414BA4">
            <w:rPr>
              <w:lang w:val="en-US" w:eastAsia="de-DE"/>
            </w:rPr>
            <w:instrText>CMIdata.G_Signatur</w:instrText>
          </w:r>
          <w:r w:rsidRPr="001E297F">
            <w:fldChar w:fldCharType="end"/>
          </w:r>
          <w:r w:rsidRPr="00405F4B">
            <w:rPr>
              <w:lang w:val="en-US" w:eastAsia="de-DE"/>
            </w:rPr>
            <w:instrText xml:space="preserve"> / </w:instrText>
          </w:r>
          <w:r w:rsidRPr="001E297F">
            <w:fldChar w:fldCharType="begin"/>
          </w:r>
          <w:r w:rsidRPr="00405F4B">
            <w:rPr>
              <w:lang w:val="en-US" w:eastAsia="de-DE"/>
            </w:rPr>
            <w:instrText xml:space="preserve"> DOCPROPERTY "CMIdata.Dok_Titel"\*CHARFORMAT </w:instrText>
          </w:r>
          <w:r w:rsidRPr="001E297F">
            <w:fldChar w:fldCharType="separate"/>
          </w:r>
          <w:r w:rsidR="00414BA4">
            <w:rPr>
              <w:lang w:val="en-US" w:eastAsia="de-DE"/>
            </w:rPr>
            <w:instrText>CMIdata.Dok_Titel</w:instrText>
          </w:r>
          <w:r w:rsidRPr="001E297F">
            <w:fldChar w:fldCharType="end"/>
          </w:r>
          <w:r w:rsidRPr="00405F4B">
            <w:rPr>
              <w:lang w:val="en-US" w:eastAsia="de-DE"/>
            </w:rPr>
            <w:instrText xml:space="preserve">" \* MERGEFORMAT </w:instrText>
          </w:r>
          <w:r w:rsidRPr="001E297F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5E0596" w:rsidRPr="001E297F" w:rsidRDefault="0074494A" w:rsidP="00C10F9C">
          <w:pPr>
            <w:pStyle w:val="Fusszeile-Seite"/>
            <w:rPr>
              <w:lang w:eastAsia="de-DE"/>
            </w:rPr>
          </w:pPr>
          <w:r w:rsidRPr="001E297F">
            <w:rPr>
              <w:lang w:eastAsia="de-DE"/>
            </w:rPr>
            <w:fldChar w:fldCharType="begin"/>
          </w:r>
          <w:r w:rsidRPr="001E297F">
            <w:rPr>
              <w:lang w:eastAsia="de-DE"/>
            </w:rPr>
            <w:instrText xml:space="preserve"> DOCPROPERTY "Doc.Page"\*CHARFORMAT </w:instrText>
          </w:r>
          <w:r w:rsidRPr="001E297F">
            <w:rPr>
              <w:lang w:eastAsia="de-DE"/>
            </w:rPr>
            <w:fldChar w:fldCharType="separate"/>
          </w:r>
          <w:r w:rsidR="00B04C63">
            <w:rPr>
              <w:lang w:eastAsia="de-DE"/>
            </w:rPr>
            <w:t>Seite</w:t>
          </w:r>
          <w:r w:rsidRPr="001E297F">
            <w:rPr>
              <w:lang w:eastAsia="de-DE"/>
            </w:rPr>
            <w:fldChar w:fldCharType="end"/>
          </w:r>
          <w:r w:rsidRPr="001E297F">
            <w:rPr>
              <w:lang w:eastAsia="de-DE"/>
            </w:rPr>
            <w:t xml:space="preserve"> </w:t>
          </w:r>
          <w:r w:rsidRPr="001E297F">
            <w:rPr>
              <w:lang w:eastAsia="de-DE"/>
            </w:rPr>
            <w:fldChar w:fldCharType="begin"/>
          </w:r>
          <w:r w:rsidRPr="001E297F">
            <w:rPr>
              <w:lang w:eastAsia="de-DE"/>
            </w:rPr>
            <w:instrText xml:space="preserve"> PAGE </w:instrText>
          </w:r>
          <w:r w:rsidRPr="001E297F">
            <w:rPr>
              <w:lang w:eastAsia="de-DE"/>
            </w:rPr>
            <w:fldChar w:fldCharType="separate"/>
          </w:r>
          <w:r w:rsidR="00B04C63">
            <w:rPr>
              <w:noProof/>
              <w:lang w:eastAsia="de-DE"/>
            </w:rPr>
            <w:t>2</w:t>
          </w:r>
          <w:r w:rsidRPr="001E297F">
            <w:rPr>
              <w:lang w:eastAsia="de-DE"/>
            </w:rPr>
            <w:fldChar w:fldCharType="end"/>
          </w:r>
          <w:r w:rsidRPr="001E297F">
            <w:rPr>
              <w:lang w:eastAsia="de-DE"/>
            </w:rPr>
            <w:t xml:space="preserve"> </w:t>
          </w:r>
          <w:r w:rsidRPr="001E297F">
            <w:rPr>
              <w:lang w:eastAsia="de-DE"/>
            </w:rPr>
            <w:fldChar w:fldCharType="begin"/>
          </w:r>
          <w:r w:rsidRPr="001E297F">
            <w:rPr>
              <w:lang w:eastAsia="de-DE"/>
            </w:rPr>
            <w:instrText xml:space="preserve"> DOCPROPERTY "Doc.of"\*CHARFORMAT </w:instrText>
          </w:r>
          <w:r w:rsidRPr="001E297F">
            <w:rPr>
              <w:lang w:eastAsia="de-DE"/>
            </w:rPr>
            <w:fldChar w:fldCharType="separate"/>
          </w:r>
          <w:r w:rsidR="00B04C63">
            <w:rPr>
              <w:lang w:eastAsia="de-DE"/>
            </w:rPr>
            <w:t>von</w:t>
          </w:r>
          <w:r w:rsidRPr="001E297F">
            <w:rPr>
              <w:lang w:eastAsia="de-DE"/>
            </w:rPr>
            <w:fldChar w:fldCharType="end"/>
          </w:r>
          <w:r w:rsidRPr="001E297F">
            <w:rPr>
              <w:lang w:eastAsia="de-DE"/>
            </w:rPr>
            <w:t xml:space="preserve"> </w:t>
          </w:r>
          <w:r w:rsidRPr="001E297F">
            <w:rPr>
              <w:lang w:eastAsia="de-DE"/>
            </w:rPr>
            <w:fldChar w:fldCharType="begin"/>
          </w:r>
          <w:r w:rsidRPr="001E297F">
            <w:rPr>
              <w:lang w:eastAsia="de-DE"/>
            </w:rPr>
            <w:instrText xml:space="preserve"> SECTIONPAGES  </w:instrText>
          </w:r>
          <w:r w:rsidRPr="001E297F">
            <w:rPr>
              <w:lang w:eastAsia="de-DE"/>
            </w:rPr>
            <w:fldChar w:fldCharType="separate"/>
          </w:r>
          <w:r w:rsidR="00B04C63">
            <w:rPr>
              <w:noProof/>
              <w:lang w:eastAsia="de-DE"/>
            </w:rPr>
            <w:t>2</w:t>
          </w:r>
          <w:r w:rsidRPr="001E297F">
            <w:rPr>
              <w:lang w:eastAsia="de-DE"/>
            </w:rPr>
            <w:fldChar w:fldCharType="end"/>
          </w:r>
        </w:p>
      </w:tc>
    </w:tr>
    <w:tr w:rsidR="00071550" w:rsidTr="009A59F6">
      <w:tc>
        <w:tcPr>
          <w:tcW w:w="6177" w:type="dxa"/>
          <w:vAlign w:val="center"/>
        </w:tcPr>
        <w:p w:rsidR="005E0596" w:rsidRPr="00C80CE6" w:rsidRDefault="005E0596" w:rsidP="00A93071">
          <w:pPr>
            <w:pStyle w:val="Fusszeile-Pfad"/>
            <w:rPr>
              <w:lang w:eastAsia="de-DE"/>
            </w:rPr>
          </w:pPr>
          <w:bookmarkStart w:id="46" w:name="FusszeileFolgeseiten" w:colFirst="0" w:colLast="0"/>
        </w:p>
      </w:tc>
      <w:tc>
        <w:tcPr>
          <w:tcW w:w="2951" w:type="dxa"/>
        </w:tcPr>
        <w:p w:rsidR="005E0596" w:rsidRPr="00A93071" w:rsidRDefault="005E0596" w:rsidP="005E0596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46"/>
  </w:tbl>
  <w:p w:rsidR="005E0596" w:rsidRDefault="005E0596">
    <w:pPr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96" w:rsidRPr="00435957" w:rsidRDefault="0074494A">
    <w:pPr>
      <w:rPr>
        <w:lang w:val="en-US"/>
      </w:rPr>
    </w:pPr>
    <w:r>
      <w:fldChar w:fldCharType="begin"/>
    </w:r>
    <w:r w:rsidRPr="00435957">
      <w:rPr>
        <w:lang w:val="en-US"/>
      </w:rPr>
      <w:instrText xml:space="preserve"> if </w:instrText>
    </w:r>
    <w:r>
      <w:fldChar w:fldCharType="begin"/>
    </w:r>
    <w:r w:rsidRPr="00435957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 w:rsidR="00B04C63">
      <w:rPr>
        <w:b/>
        <w:bCs/>
        <w:lang w:val="de-DE"/>
      </w:rPr>
      <w:instrText>Fehler! Unbekannter Name für Dokument-Eigenschaft.</w:instrText>
    </w:r>
    <w:r>
      <w:fldChar w:fldCharType="end"/>
    </w:r>
    <w:r w:rsidRPr="00435957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AE1604">
      <w:rPr>
        <w:noProof/>
      </w:rPr>
      <w:instrText>20.10.2023, 15:34:27</w:instrText>
    </w:r>
    <w:r>
      <w:fldChar w:fldCharType="end"/>
    </w:r>
    <w:r w:rsidRPr="00435957">
      <w:rPr>
        <w:lang w:val="en-US"/>
      </w:rPr>
      <w:instrText xml:space="preserve">, </w:instrText>
    </w:r>
    <w:r>
      <w:fldChar w:fldCharType="begin"/>
    </w:r>
    <w:r w:rsidRPr="00435957">
      <w:rPr>
        <w:lang w:val="en-US"/>
      </w:rPr>
      <w:instrText xml:space="preserve"> FILENAME  \p  \* MERGEFORMAT </w:instrText>
    </w:r>
    <w:r>
      <w:fldChar w:fldCharType="separate"/>
    </w:r>
    <w:r w:rsidR="00B04C63">
      <w:rPr>
        <w:noProof/>
        <w:lang w:val="en-US"/>
      </w:rPr>
      <w:instrText>Dokument3</w:instrText>
    </w:r>
    <w:r>
      <w:fldChar w:fldCharType="end"/>
    </w:r>
    <w:r w:rsidRPr="00435957">
      <w:rPr>
        <w:lang w:val="en-US"/>
      </w:rPr>
      <w:instrText>" \&lt;OawJumpToField value=0/&gt;</w:instrText>
    </w:r>
    <w:r>
      <w:fldChar w:fldCharType="separate"/>
    </w:r>
    <w:r w:rsidR="00AE1604">
      <w:rPr>
        <w:noProof/>
      </w:rPr>
      <w:t>20.10.2023, 15:34:27</w:t>
    </w:r>
    <w:r w:rsidR="00AE1604" w:rsidRPr="00435957">
      <w:rPr>
        <w:noProof/>
        <w:lang w:val="en-US"/>
      </w:rPr>
      <w:t xml:space="preserve">, </w:t>
    </w:r>
    <w:r w:rsidR="00AE1604">
      <w:rPr>
        <w:noProof/>
        <w:lang w:val="en-US"/>
      </w:rPr>
      <w:t>Dokument3</w:t>
    </w:r>
    <w:r>
      <w:fldChar w:fldCharType="end"/>
    </w:r>
    <w:r>
      <w:fldChar w:fldCharType="begin"/>
    </w:r>
    <w:r w:rsidRPr="00435957">
      <w:rPr>
        <w:lang w:val="en-US"/>
      </w:rPr>
      <w:instrText xml:space="preserve"> if </w:instrText>
    </w:r>
    <w:r>
      <w:fldChar w:fldCharType="begin"/>
    </w:r>
    <w:r w:rsidRPr="00435957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 w:rsidR="00B04C63">
      <w:rPr>
        <w:b/>
        <w:bCs/>
        <w:lang w:val="de-DE"/>
      </w:rPr>
      <w:instrText>Fehler! Unbekannter Name für Dokument-Eigenschaft.</w:instrText>
    </w:r>
    <w:r>
      <w:fldChar w:fldCharType="end"/>
    </w:r>
    <w:r w:rsidRPr="00435957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AE1604">
      <w:rPr>
        <w:noProof/>
      </w:rPr>
      <w:instrText>20.10.2023</w:instrText>
    </w:r>
    <w:r>
      <w:fldChar w:fldCharType="end"/>
    </w:r>
    <w:r w:rsidRPr="00435957">
      <w:rPr>
        <w:lang w:val="en-US"/>
      </w:rPr>
      <w:instrText xml:space="preserve">, </w:instrText>
    </w:r>
    <w:r>
      <w:fldChar w:fldCharType="begin"/>
    </w:r>
    <w:r w:rsidRPr="00435957">
      <w:rPr>
        <w:lang w:val="en-US"/>
      </w:rPr>
      <w:instrText xml:space="preserve"> FILENAME  \p  \* MERGEFORMAT </w:instrText>
    </w:r>
    <w:r>
      <w:fldChar w:fldCharType="separate"/>
    </w:r>
    <w:r w:rsidR="00B04C63">
      <w:rPr>
        <w:noProof/>
        <w:lang w:val="en-US"/>
      </w:rPr>
      <w:instrText>Dokument3</w:instrText>
    </w:r>
    <w:r>
      <w:fldChar w:fldCharType="end"/>
    </w:r>
    <w:r w:rsidRPr="00435957">
      <w:rPr>
        <w:lang w:val="en-US"/>
      </w:rPr>
      <w:instrText>" \&lt;OawJumpToField value=0/&gt;</w:instrText>
    </w:r>
    <w:r>
      <w:fldChar w:fldCharType="separate"/>
    </w:r>
    <w:r w:rsidR="00AE1604">
      <w:rPr>
        <w:noProof/>
      </w:rPr>
      <w:t>20.10.2023</w:t>
    </w:r>
    <w:r w:rsidR="00AE1604" w:rsidRPr="00435957">
      <w:rPr>
        <w:noProof/>
        <w:lang w:val="en-US"/>
      </w:rPr>
      <w:t xml:space="preserve">, </w:t>
    </w:r>
    <w:r w:rsidR="00AE1604">
      <w:rPr>
        <w:noProof/>
        <w:lang w:val="en-US"/>
      </w:rPr>
      <w:t>Dokument3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C63" w:rsidRPr="00B04C63" w:rsidRDefault="00B04C63">
      <w:r w:rsidRPr="00B04C63">
        <w:separator/>
      </w:r>
    </w:p>
  </w:footnote>
  <w:footnote w:type="continuationSeparator" w:id="0">
    <w:p w:rsidR="00B04C63" w:rsidRPr="00B04C63" w:rsidRDefault="00B04C63">
      <w:r w:rsidRPr="00B04C6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96" w:rsidRPr="00B04C63" w:rsidRDefault="00B04C63" w:rsidP="00B04C63">
    <w:r w:rsidRPr="00B04C63"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331acd51-9ee4-4240-9e30-935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494A" w:rsidRPr="00B04C63">
      <w:t> </w:t>
    </w:r>
  </w:p>
  <w:p w:rsidR="005E0596" w:rsidRPr="00B04C63" w:rsidRDefault="0074494A" w:rsidP="005E0596">
    <w:r w:rsidRPr="00B04C63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column">
            <wp:posOffset>4761865</wp:posOffset>
          </wp:positionH>
          <wp:positionV relativeFrom="paragraph">
            <wp:posOffset>-400050</wp:posOffset>
          </wp:positionV>
          <wp:extent cx="1530350" cy="933450"/>
          <wp:effectExtent l="0" t="0" r="0" b="0"/>
          <wp:wrapNone/>
          <wp:docPr id="1" name="ea6296d4-05a3-4225-9fb8-6f27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476633" name="ea6296d4-05a3-4225-9fb8-6f27" hidden="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3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4C63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96" w:rsidRPr="00B04C63" w:rsidRDefault="0074494A" w:rsidP="005E0596">
    <w:r w:rsidRPr="00B04C63">
      <w:t> </w:t>
    </w:r>
  </w:p>
  <w:p w:rsidR="005E0596" w:rsidRPr="00B04C63" w:rsidRDefault="0074494A" w:rsidP="005E0596">
    <w:pPr>
      <w:rPr>
        <w:color w:val="000000"/>
        <w:sz w:val="2"/>
        <w:szCs w:val="2"/>
      </w:rPr>
    </w:pPr>
    <w:r w:rsidRPr="00B04C63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96" w:rsidRPr="0051144A" w:rsidRDefault="005E0596" w:rsidP="005E0596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96" w:rsidRDefault="005E0596">
    <w:pPr>
      <w:spacing w:line="20" w:lineRule="exact"/>
      <w:rPr>
        <w:sz w:val="2"/>
        <w:szCs w:val="2"/>
      </w:rPr>
    </w:pPr>
  </w:p>
  <w:p w:rsidR="005E0596" w:rsidRPr="00473DA5" w:rsidRDefault="0074494A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3C0D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8A83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8A3E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4CEA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8864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9E9F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C41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3CC5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CA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686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1" w15:restartNumberingAfterBreak="0">
    <w:nsid w:val="2B436004"/>
    <w:multiLevelType w:val="multilevel"/>
    <w:tmpl w:val="60C6F98A"/>
    <w:lvl w:ilvl="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2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3" w15:restartNumberingAfterBreak="0">
    <w:nsid w:val="3BAA2F24"/>
    <w:multiLevelType w:val="hybridMultilevel"/>
    <w:tmpl w:val="CA9C5874"/>
    <w:lvl w:ilvl="0" w:tplc="C91EFCE4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47BA2B58" w:tentative="1">
      <w:start w:val="1"/>
      <w:numFmt w:val="lowerLetter"/>
      <w:lvlText w:val="%2."/>
      <w:lvlJc w:val="left"/>
      <w:pPr>
        <w:ind w:left="1440" w:hanging="360"/>
      </w:pPr>
    </w:lvl>
    <w:lvl w:ilvl="2" w:tplc="4B520940" w:tentative="1">
      <w:start w:val="1"/>
      <w:numFmt w:val="lowerRoman"/>
      <w:lvlText w:val="%3."/>
      <w:lvlJc w:val="right"/>
      <w:pPr>
        <w:ind w:left="2160" w:hanging="180"/>
      </w:pPr>
    </w:lvl>
    <w:lvl w:ilvl="3" w:tplc="32345AC6" w:tentative="1">
      <w:start w:val="1"/>
      <w:numFmt w:val="decimal"/>
      <w:lvlText w:val="%4."/>
      <w:lvlJc w:val="left"/>
      <w:pPr>
        <w:ind w:left="2880" w:hanging="360"/>
      </w:pPr>
    </w:lvl>
    <w:lvl w:ilvl="4" w:tplc="E30CD186" w:tentative="1">
      <w:start w:val="1"/>
      <w:numFmt w:val="lowerLetter"/>
      <w:lvlText w:val="%5."/>
      <w:lvlJc w:val="left"/>
      <w:pPr>
        <w:ind w:left="3600" w:hanging="360"/>
      </w:pPr>
    </w:lvl>
    <w:lvl w:ilvl="5" w:tplc="8794A0A4" w:tentative="1">
      <w:start w:val="1"/>
      <w:numFmt w:val="lowerRoman"/>
      <w:lvlText w:val="%6."/>
      <w:lvlJc w:val="right"/>
      <w:pPr>
        <w:ind w:left="4320" w:hanging="180"/>
      </w:pPr>
    </w:lvl>
    <w:lvl w:ilvl="6" w:tplc="30CA3DBA" w:tentative="1">
      <w:start w:val="1"/>
      <w:numFmt w:val="decimal"/>
      <w:lvlText w:val="%7."/>
      <w:lvlJc w:val="left"/>
      <w:pPr>
        <w:ind w:left="5040" w:hanging="360"/>
      </w:pPr>
    </w:lvl>
    <w:lvl w:ilvl="7" w:tplc="521C6BA4" w:tentative="1">
      <w:start w:val="1"/>
      <w:numFmt w:val="lowerLetter"/>
      <w:lvlText w:val="%8."/>
      <w:lvlJc w:val="left"/>
      <w:pPr>
        <w:ind w:left="5760" w:hanging="360"/>
      </w:pPr>
    </w:lvl>
    <w:lvl w:ilvl="8" w:tplc="0C1A8C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22A9B"/>
    <w:multiLevelType w:val="multilevel"/>
    <w:tmpl w:val="E202057A"/>
    <w:lvl w:ilvl="0">
      <w:start w:val="1"/>
      <w:numFmt w:val="bullet"/>
      <w:pStyle w:val="ListWithSymbols"/>
      <w:lvlText w:val="–"/>
      <w:lvlJc w:val="left"/>
      <w:pPr>
        <w:ind w:left="360" w:hanging="360"/>
      </w:pPr>
      <w:rPr>
        <w:rFonts w:ascii="Ubuntu" w:hAnsi="Ubuntu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5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3A84525"/>
    <w:multiLevelType w:val="hybridMultilevel"/>
    <w:tmpl w:val="6C9E5594"/>
    <w:lvl w:ilvl="0" w:tplc="E3F6051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98A6C622" w:tentative="1">
      <w:start w:val="1"/>
      <w:numFmt w:val="lowerLetter"/>
      <w:lvlText w:val="%2."/>
      <w:lvlJc w:val="left"/>
      <w:pPr>
        <w:ind w:left="1440" w:hanging="360"/>
      </w:pPr>
    </w:lvl>
    <w:lvl w:ilvl="2" w:tplc="B32E9714" w:tentative="1">
      <w:start w:val="1"/>
      <w:numFmt w:val="lowerRoman"/>
      <w:lvlText w:val="%3."/>
      <w:lvlJc w:val="right"/>
      <w:pPr>
        <w:ind w:left="2160" w:hanging="180"/>
      </w:pPr>
    </w:lvl>
    <w:lvl w:ilvl="3" w:tplc="6884FAFE" w:tentative="1">
      <w:start w:val="1"/>
      <w:numFmt w:val="decimal"/>
      <w:lvlText w:val="%4."/>
      <w:lvlJc w:val="left"/>
      <w:pPr>
        <w:ind w:left="2880" w:hanging="360"/>
      </w:pPr>
    </w:lvl>
    <w:lvl w:ilvl="4" w:tplc="A980169E" w:tentative="1">
      <w:start w:val="1"/>
      <w:numFmt w:val="lowerLetter"/>
      <w:lvlText w:val="%5."/>
      <w:lvlJc w:val="left"/>
      <w:pPr>
        <w:ind w:left="3600" w:hanging="360"/>
      </w:pPr>
    </w:lvl>
    <w:lvl w:ilvl="5" w:tplc="017C50EC" w:tentative="1">
      <w:start w:val="1"/>
      <w:numFmt w:val="lowerRoman"/>
      <w:lvlText w:val="%6."/>
      <w:lvlJc w:val="right"/>
      <w:pPr>
        <w:ind w:left="4320" w:hanging="180"/>
      </w:pPr>
    </w:lvl>
    <w:lvl w:ilvl="6" w:tplc="D18A139A" w:tentative="1">
      <w:start w:val="1"/>
      <w:numFmt w:val="decimal"/>
      <w:lvlText w:val="%7."/>
      <w:lvlJc w:val="left"/>
      <w:pPr>
        <w:ind w:left="5040" w:hanging="360"/>
      </w:pPr>
    </w:lvl>
    <w:lvl w:ilvl="7" w:tplc="7B3E76AC" w:tentative="1">
      <w:start w:val="1"/>
      <w:numFmt w:val="lowerLetter"/>
      <w:lvlText w:val="%8."/>
      <w:lvlJc w:val="left"/>
      <w:pPr>
        <w:ind w:left="5760" w:hanging="360"/>
      </w:pPr>
    </w:lvl>
    <w:lvl w:ilvl="8" w:tplc="4314A4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96E60"/>
    <w:multiLevelType w:val="multilevel"/>
    <w:tmpl w:val="36A6DF8E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</w:lvl>
    <w:lvl w:ilvl="4">
      <w:start w:val="1"/>
      <w:numFmt w:val="decimal"/>
      <w:lvlText w:val="%1.%2.%3.%4.%5."/>
      <w:lvlJc w:val="left"/>
      <w:pPr>
        <w:tabs>
          <w:tab w:val="num" w:pos="3544"/>
        </w:tabs>
        <w:ind w:left="3544" w:hanging="9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6"/>
  </w:num>
  <w:num w:numId="5">
    <w:abstractNumId w:val="13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0. Oktober 2023"/>
    <w:docVar w:name="Date.Format.Long.dateValue" w:val="45219"/>
    <w:docVar w:name="DocumentDate" w:val="20. Oktober 2023"/>
    <w:docVar w:name="DocumentDate.dateValue" w:val="45219"/>
    <w:docVar w:name="MetaTool_officeatwork" w:val="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"/>
    <w:docVar w:name="OawAttachedTemplate" w:val="Plantitelblatt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43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ContentTyp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entTypeBrackets&quot;/&gt;&lt;/type&gt;&lt;/profile&gt;&lt;/OawDocProperty&gt;_x000d__x0009_&lt;OawDocProperty name=&quot;BM_ContentType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/profile&gt;&lt;/OawDocProperty&gt;_x000d__x0009_&lt;OawDocProperty name=&quot;Textmarke.Cont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BM_ContentTypeLetter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Letter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&lt;/document&gt;_x000d_"/>
    <w:docVar w:name="OawDialog" w:val="&lt;empty/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SignatureHighResColor|SignatureLowResColor|SignatureLowResColor&quot;/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Telefon|Departement|Fax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Telefon&quot; field=&quot;Telefon&quot;/&gt;&lt;OawDocProperty name=&quot;Organisation.Departement&quot; field=&quot;Departement&quot;/&gt;&lt;OawDocProperty name=&quot;Organisation.Fax&quot; field=&quot;Fax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ContentTypeBrackets&quot; field=&quot;Doc.ContentTypeBracket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SignatureHighResColor|SignatureLowResColor|SignatureLowResColor&quot;/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Signatur|G_Laufnummer&quot;/&gt;&lt;profile type=&quot;default&quot; UID=&quot;&quot; sameAsDefault=&quot;0&quot;&gt;&lt;OawDocProperty name=&quot;CMIdata.Dok_Titel&quot; field=&quot;Dok_Titel&quot;/&gt;&lt;OawDocProperty name=&quot;CMIdata.G_Signatur&quot; field=&quot;G_Signatur&quot;/&gt;&lt;OawDocProperty name=&quot;CMIdata.G_Laufnummer&quot; field=&quot;G_Laufnummer&quot;/&gt;&lt;/profile&gt;&lt;/source&gt;"/>
    <w:docVar w:name="OawDocPropSource" w:val="&lt;DocProps&gt;&lt;DocProp UID=&quot;2004112217333376588294&quot; IDName=&quot;CustomField&quot;/&gt;&lt;DocProp UID=&quot;2002122011014149059130932&quot; EntryUID=&quot;2019052713292577469519&quot;&gt;&lt;Field Name=&quot;IDName&quot; Value=&quot;BUWD, VIF, Kriens, Zentrale Dienste und Finanzen&quot;/&gt;&lt;Field Name=&quot;Departement&quot; Value=&quot;Bau-, Umwelt- und Wirtschaftsdepartement&quot;/&gt;&lt;Field Name=&quot;Dienststelle1&quot; Value=&quot;Verkehr und Infrastruktur (vif)&quot;/&gt;&lt;Field Name=&quot;Dienststelle2&quot; Value=&quot;&quot;/&gt;&lt;Field Name=&quot;Abteilung1&quot; Value=&quot;Zentrale Dienste und Finanzen&quot;/&gt;&lt;Field Name=&quot;Abteilung2&quot; Value=&quot;&quot;/&gt;&lt;Field Name=&quot;AddressB1&quot; Value=&quot;Verkehr und Infrastruktur (vif)&quot;/&gt;&lt;Field Name=&quot;AddressB2&quot; Value=&quot;Zentrale Dienste und Finanzen&quot;/&gt;&lt;Field Name=&quot;AddressB3&quot; Value=&quot;&quot;/&gt;&lt;Field Name=&quot;AddressB4&quot; Value=&quot;&quot;/&gt;&lt;Field Name=&quot;AddressN1&quot; Value=&quot;Arsenalstrasse 43&quot;/&gt;&lt;Field Name=&quot;AddressN2&quot; Value=&quot;Postfach&quot;/&gt;&lt;Field Name=&quot;AddressN3&quot; Value=&quot;6010 Kriens 2 Sternmatt&quot;/&gt;&lt;Field Name=&quot;AddressN4&quot; Value=&quot;&quot;/&gt;&lt;Field Name=&quot;Postcode&quot; Value=&quot;6010&quot;/&gt;&lt;Field Name=&quot;City&quot; Value=&quot;Kriens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+41 41 318 12 12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vif@lu.ch&quot;/&gt;&lt;Field Name=&quot;Internet&quot; Value=&quot;vif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905271329257746951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22052013581532385662&quot;&gt;&lt;Field Name=&quot;IDName&quot; Value=&quot;Burri Lorraine, VIF&quot;/&gt;&lt;Field Name=&quot;Name&quot; Value=&quot;Lorraine Burri&quot;/&gt;&lt;Field Name=&quot;PersonalNumber&quot; Value=&quot;&quot;/&gt;&lt;Field Name=&quot;DirectPhone&quot; Value=&quot;+41 41 318 19 82&quot;/&gt;&lt;Field Name=&quot;DirectFax&quot; Value=&quot;&quot;/&gt;&lt;Field Name=&quot;Mobile&quot; Value=&quot;&quot;/&gt;&lt;Field Name=&quot;EMail&quot; Value=&quot;lorraine.burri@lu.ch&quot;/&gt;&lt;Field Name=&quot;Function&quot; Value=&quot;Kommunikation &amp;amp; Öffentlichkeitsarbei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UO&quot;/&gt;&lt;Field Name=&quot;SignatureAdditional2&quot; Value=&quot;&quot;/&gt;&lt;Field Name=&quot;SignatureAdditional1&quot; Value=&quot;&quot;/&gt;&lt;Field Name=&quot;Lizenz_noetig&quot; Value=&quot;Ja&quot;/&gt;&lt;Field Name=&quot;Data_UID&quot; Value=&quot;202205201358153238566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03121817293296325874&quot;&gt;&lt;Field Name=&quot;IDName&quot; Value=&quot;(Leer)&quot;/&gt;&lt;/DocProp&gt;&lt;DocProp UID=&quot;2002122010583847234010578&quot; EntryUID=&quot;2022052013581532385662&quot;&gt;&lt;Field Name=&quot;IDName&quot; Value=&quot;Burri Lorraine, VIF&quot;/&gt;&lt;Field Name=&quot;Name&quot; Value=&quot;Lorraine Burri&quot;/&gt;&lt;Field Name=&quot;PersonalNumber&quot; Value=&quot;&quot;/&gt;&lt;Field Name=&quot;DirectPhone&quot; Value=&quot;+41 41 318 19 82&quot;/&gt;&lt;Field Name=&quot;DirectFax&quot; Value=&quot;&quot;/&gt;&lt;Field Name=&quot;Mobile&quot; Value=&quot;&quot;/&gt;&lt;Field Name=&quot;EMail&quot; Value=&quot;lorraine.burri@lu.ch&quot;/&gt;&lt;Field Name=&quot;Function&quot; Value=&quot;Kommunikation &amp;amp; Öffentlichkeitsarbei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UO&quot;/&gt;&lt;Field Name=&quot;SignatureAdditional2&quot; Value=&quot;&quot;/&gt;&lt;Field Name=&quot;SignatureAdditional1&quot; Value=&quot;&quot;/&gt;&lt;Field Name=&quot;Lizenz_noetig&quot; Value=&quot;Ja&quot;/&gt;&lt;Field Name=&quot;Data_UID&quot; Value=&quot;202205201358153238566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ojectID" w:val="luchmaster"/>
    <w:docVar w:name="OawRecipients" w:val="&lt;Recipients&gt;&lt;Recipient&gt;&lt;UID&gt;202310201529158318583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;DisplayName:=W7 - H - LA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04030310155302814490" w:val="Luzern.Logo.2100.350.emf;2023.04.11-16:57:00"/>
    <w:docVar w:name="OawVersionPictureInline.2004030310155302814490" w:val="Luzern.Logo.2100.350.emf;2023.04.11-16:57:00"/>
    <w:docVar w:name="officeatworkWordMasterTemplateConfiguration" w:val="&lt;!--Created with officeatwork--&gt;_x000d__x000a_&lt;WordMasterTemplateConfiguration&gt;_x000d__x000a_  &lt;LayoutSets /&gt;_x000d__x000a_  &lt;Pictures&gt;_x000d__x000a_    &lt;Picture Id=&quot;331acd51-9ee4-4240-9e30-935a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ea6296d4-05a3-4225-9fb8-6f27&quot; IdName=&quot;Zertifikat&quot; IsSelected=&quot;False&quot; IsExpanded=&quot;True&quot;&gt;_x000d__x000a_      &lt;AlternativeText Title=&quot;&quot;&gt;&lt;/AlternativeText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04C63"/>
    <w:rsid w:val="0002009C"/>
    <w:rsid w:val="00020B48"/>
    <w:rsid w:val="00020F73"/>
    <w:rsid w:val="0003602F"/>
    <w:rsid w:val="0005010B"/>
    <w:rsid w:val="00061747"/>
    <w:rsid w:val="00071550"/>
    <w:rsid w:val="0007183D"/>
    <w:rsid w:val="000969FE"/>
    <w:rsid w:val="000977B9"/>
    <w:rsid w:val="000B15BF"/>
    <w:rsid w:val="000B2D4D"/>
    <w:rsid w:val="00113637"/>
    <w:rsid w:val="00131221"/>
    <w:rsid w:val="001448B3"/>
    <w:rsid w:val="001E297F"/>
    <w:rsid w:val="001E5418"/>
    <w:rsid w:val="00212647"/>
    <w:rsid w:val="00215EBC"/>
    <w:rsid w:val="00243DAF"/>
    <w:rsid w:val="00244167"/>
    <w:rsid w:val="00296586"/>
    <w:rsid w:val="002F507C"/>
    <w:rsid w:val="00343A3E"/>
    <w:rsid w:val="00345214"/>
    <w:rsid w:val="00357DF5"/>
    <w:rsid w:val="00384D1E"/>
    <w:rsid w:val="00386306"/>
    <w:rsid w:val="003D2431"/>
    <w:rsid w:val="003D25A8"/>
    <w:rsid w:val="003D726D"/>
    <w:rsid w:val="003F4C9B"/>
    <w:rsid w:val="00405F4B"/>
    <w:rsid w:val="00414BA4"/>
    <w:rsid w:val="00435957"/>
    <w:rsid w:val="00437558"/>
    <w:rsid w:val="00473DA5"/>
    <w:rsid w:val="004817EB"/>
    <w:rsid w:val="0048307C"/>
    <w:rsid w:val="004F30DF"/>
    <w:rsid w:val="0051144A"/>
    <w:rsid w:val="005118E6"/>
    <w:rsid w:val="00591D8B"/>
    <w:rsid w:val="005B6E7E"/>
    <w:rsid w:val="005C3881"/>
    <w:rsid w:val="005E0596"/>
    <w:rsid w:val="00603211"/>
    <w:rsid w:val="0064435F"/>
    <w:rsid w:val="00660BF4"/>
    <w:rsid w:val="006664F4"/>
    <w:rsid w:val="00667D28"/>
    <w:rsid w:val="006A2D9F"/>
    <w:rsid w:val="006F36EA"/>
    <w:rsid w:val="00704285"/>
    <w:rsid w:val="0073310F"/>
    <w:rsid w:val="00736D2E"/>
    <w:rsid w:val="0074494A"/>
    <w:rsid w:val="0075432E"/>
    <w:rsid w:val="007749DF"/>
    <w:rsid w:val="007B06BC"/>
    <w:rsid w:val="007B7BF5"/>
    <w:rsid w:val="008173DB"/>
    <w:rsid w:val="008411B3"/>
    <w:rsid w:val="008D1917"/>
    <w:rsid w:val="00931CD6"/>
    <w:rsid w:val="0094001D"/>
    <w:rsid w:val="00957F30"/>
    <w:rsid w:val="009A446A"/>
    <w:rsid w:val="009C031D"/>
    <w:rsid w:val="009F2166"/>
    <w:rsid w:val="00A1422F"/>
    <w:rsid w:val="00A14E32"/>
    <w:rsid w:val="00A80A3B"/>
    <w:rsid w:val="00A93071"/>
    <w:rsid w:val="00AA2547"/>
    <w:rsid w:val="00AA4A53"/>
    <w:rsid w:val="00AB3AF6"/>
    <w:rsid w:val="00AD0649"/>
    <w:rsid w:val="00AE1604"/>
    <w:rsid w:val="00B04C63"/>
    <w:rsid w:val="00B14D35"/>
    <w:rsid w:val="00B44A96"/>
    <w:rsid w:val="00B47AC0"/>
    <w:rsid w:val="00B52AF9"/>
    <w:rsid w:val="00B920E8"/>
    <w:rsid w:val="00B9614D"/>
    <w:rsid w:val="00BA4FA0"/>
    <w:rsid w:val="00BB291F"/>
    <w:rsid w:val="00BD33E2"/>
    <w:rsid w:val="00BF3D93"/>
    <w:rsid w:val="00C10F9C"/>
    <w:rsid w:val="00C227E5"/>
    <w:rsid w:val="00C35D6F"/>
    <w:rsid w:val="00C80CE6"/>
    <w:rsid w:val="00CE5FAE"/>
    <w:rsid w:val="00CF6E19"/>
    <w:rsid w:val="00D41F05"/>
    <w:rsid w:val="00D92522"/>
    <w:rsid w:val="00DE3994"/>
    <w:rsid w:val="00E27356"/>
    <w:rsid w:val="00E4552F"/>
    <w:rsid w:val="00E535E0"/>
    <w:rsid w:val="00E55355"/>
    <w:rsid w:val="00E72438"/>
    <w:rsid w:val="00E841AF"/>
    <w:rsid w:val="00EA2EBE"/>
    <w:rsid w:val="00F33B1A"/>
    <w:rsid w:val="00F912DC"/>
    <w:rsid w:val="00F925F7"/>
    <w:rsid w:val="00FC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3C06120B-D5E3-435B-8075-0A22008F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14BA4"/>
  </w:style>
  <w:style w:type="paragraph" w:styleId="berschrift1">
    <w:name w:val="heading 1"/>
    <w:basedOn w:val="Standard"/>
    <w:next w:val="Standard"/>
    <w:link w:val="berschrift1Zchn"/>
    <w:uiPriority w:val="9"/>
    <w:qFormat/>
    <w:rsid w:val="00603211"/>
    <w:pPr>
      <w:keepNext/>
      <w:keepLines/>
      <w:numPr>
        <w:numId w:val="3"/>
      </w:numPr>
      <w:spacing w:before="240" w:after="12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rsid w:val="00985C95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rsid w:val="00985C95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rsid w:val="00985C95"/>
    <w:pPr>
      <w:numPr>
        <w:ilvl w:val="6"/>
        <w:numId w:val="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rsid w:val="00985C95"/>
    <w:pPr>
      <w:numPr>
        <w:ilvl w:val="7"/>
        <w:numId w:val="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rsid w:val="00985C95"/>
    <w:pPr>
      <w:numPr>
        <w:ilvl w:val="8"/>
        <w:numId w:val="3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03211"/>
    <w:rPr>
      <w:rFonts w:ascii="Segoe UI" w:hAnsi="Segoe UI" w:cs="Arial"/>
      <w:b/>
      <w:bCs/>
      <w:kern w:val="10"/>
      <w:sz w:val="28"/>
      <w:szCs w:val="32"/>
      <w:lang w:val="de-CH"/>
    </w:rPr>
  </w:style>
  <w:style w:type="paragraph" w:customStyle="1" w:styleId="Betreff">
    <w:name w:val="Betreff"/>
    <w:basedOn w:val="Standard"/>
    <w:rsid w:val="00736D2E"/>
    <w:rPr>
      <w:b/>
      <w:sz w:val="24"/>
    </w:rPr>
  </w:style>
  <w:style w:type="paragraph" w:customStyle="1" w:styleId="AbsenderText">
    <w:name w:val="Absender_Text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Text"/>
    <w:rsid w:val="00736D2E"/>
    <w:rPr>
      <w:b/>
    </w:rPr>
  </w:style>
  <w:style w:type="paragraph" w:customStyle="1" w:styleId="Postvermerk">
    <w:name w:val="Postvermerk"/>
    <w:basedOn w:val="Standard"/>
    <w:semiHidden/>
    <w:rsid w:val="00414BA4"/>
    <w:rPr>
      <w:rFonts w:cs="Arial"/>
      <w:b/>
      <w:caps/>
      <w:sz w:val="16"/>
      <w:szCs w:val="16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3D25A8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603211"/>
    <w:pPr>
      <w:numPr>
        <w:numId w:val="6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736D2E"/>
    <w:rPr>
      <w:b/>
      <w:caps/>
      <w:sz w:val="24"/>
    </w:rPr>
  </w:style>
  <w:style w:type="character" w:customStyle="1" w:styleId="Inhalts-TypZchn">
    <w:name w:val="Inhalts-Typ Zchn"/>
    <w:link w:val="Inhalts-Typ"/>
    <w:rsid w:val="00736D2E"/>
    <w:rPr>
      <w:rFonts w:ascii="Segoe UI" w:hAnsi="Segoe UI"/>
      <w:b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ext">
    <w:name w:val="Art-Text"/>
    <w:basedOn w:val="Standard"/>
    <w:rsid w:val="009A446A"/>
    <w:pPr>
      <w:ind w:left="425" w:hanging="425"/>
    </w:pPr>
    <w:rPr>
      <w:lang w:val="en-US"/>
    </w:rPr>
  </w:style>
  <w:style w:type="character" w:styleId="Hervorhebung">
    <w:name w:val="Emphasis"/>
    <w:uiPriority w:val="3"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Text"/>
    <w:rsid w:val="000847D5"/>
    <w:rPr>
      <w:noProof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603211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3C6BE6"/>
    <w:pPr>
      <w:tabs>
        <w:tab w:val="right" w:pos="9061"/>
      </w:tabs>
      <w:spacing w:before="120" w:after="60"/>
    </w:pPr>
    <w:rPr>
      <w:b/>
    </w:rPr>
  </w:style>
  <w:style w:type="paragraph" w:styleId="Verzeichnis2">
    <w:name w:val="toc 2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Verzeichnis3">
    <w:name w:val="toc 3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E535E0"/>
    <w:pPr>
      <w:pBdr>
        <w:bottom w:val="single" w:sz="4" w:space="1" w:color="auto"/>
      </w:pBdr>
      <w:tabs>
        <w:tab w:val="right" w:pos="9061"/>
      </w:tabs>
      <w:spacing w:before="240" w:after="120"/>
    </w:pPr>
    <w:rPr>
      <w:b/>
    </w:rPr>
  </w:style>
  <w:style w:type="paragraph" w:styleId="Verzeichnis4">
    <w:name w:val="toc 4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3C6BE6"/>
    <w:pPr>
      <w:tabs>
        <w:tab w:val="left" w:pos="9061"/>
      </w:tabs>
      <w:spacing w:before="60"/>
      <w:ind w:left="28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3C6BE6"/>
    <w:pPr>
      <w:spacing w:after="100"/>
      <w:ind w:left="1321"/>
    </w:pPr>
  </w:style>
  <w:style w:type="paragraph" w:styleId="Verzeichnis8">
    <w:name w:val="toc 8"/>
    <w:basedOn w:val="Standard"/>
    <w:next w:val="Standard"/>
    <w:autoRedefine/>
    <w:uiPriority w:val="39"/>
    <w:rsid w:val="003C6BE6"/>
    <w:pPr>
      <w:spacing w:after="100"/>
      <w:ind w:left="1542"/>
    </w:pPr>
  </w:style>
  <w:style w:type="paragraph" w:styleId="Verzeichnis9">
    <w:name w:val="toc 9"/>
    <w:basedOn w:val="Standard"/>
    <w:next w:val="Standard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Standard"/>
    <w:uiPriority w:val="1"/>
    <w:rsid w:val="006A2D9F"/>
    <w:pPr>
      <w:keepNext/>
      <w:keepLines/>
      <w:outlineLvl w:val="0"/>
    </w:pPr>
    <w:rPr>
      <w:sz w:val="24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E535E0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E535E0"/>
    <w:rPr>
      <w:b/>
      <w:cap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rsid w:val="006F36EA"/>
    <w:pPr>
      <w:numPr>
        <w:numId w:val="7"/>
      </w:numPr>
    </w:pPr>
  </w:style>
  <w:style w:type="paragraph" w:customStyle="1" w:styleId="ListWithNumbers">
    <w:name w:val="ListWithNumbers"/>
    <w:basedOn w:val="Standard"/>
    <w:rsid w:val="001E5418"/>
    <w:pPr>
      <w:numPr>
        <w:numId w:val="8"/>
      </w:numPr>
    </w:pPr>
  </w:style>
  <w:style w:type="character" w:styleId="Platzhaltertext">
    <w:name w:val="Placeholder Text"/>
    <w:basedOn w:val="Absatz-Standardschriftart"/>
    <w:uiPriority w:val="99"/>
    <w:semiHidden/>
    <w:rsid w:val="00195E35"/>
    <w:rPr>
      <w:color w:val="808080"/>
      <w:lang w:val="de-CH"/>
    </w:r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ascii="Segoe UI" w:hAnsi="Segoe UI"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ascii="Segoe UI" w:hAnsi="Segoe UI"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rFonts w:ascii="Segoe UI" w:hAnsi="Segoe UI"/>
      <w:b/>
      <w:bCs/>
      <w:kern w:val="10"/>
      <w:szCs w:val="28"/>
      <w:lang w:val="de-CH"/>
    </w:rPr>
  </w:style>
  <w:style w:type="paragraph" w:styleId="Titel">
    <w:name w:val="Title"/>
    <w:basedOn w:val="Standard"/>
    <w:next w:val="Standard"/>
    <w:link w:val="TitelZchn"/>
    <w:uiPriority w:val="9"/>
    <w:qFormat/>
    <w:rsid w:val="00E1330E"/>
    <w:pPr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E1330E"/>
    <w:rPr>
      <w:rFonts w:eastAsiaTheme="majorEastAsia" w:cstheme="majorBidi"/>
      <w:b/>
      <w:kern w:val="10"/>
      <w:sz w:val="32"/>
      <w:szCs w:val="56"/>
      <w:lang w:val="de-CH"/>
    </w:rPr>
  </w:style>
  <w:style w:type="character" w:customStyle="1" w:styleId="Hidden">
    <w:name w:val="Hidden"/>
    <w:basedOn w:val="Absatz-Standardschriftart"/>
    <w:uiPriority w:val="1"/>
    <w:qFormat/>
    <w:rsid w:val="006A2D9F"/>
    <w:rPr>
      <w:rFonts w:ascii="Segoe UI" w:hAnsi="Segoe UI"/>
      <w:vanish/>
      <w:color w:val="C00000"/>
      <w:kern w:val="0"/>
      <w:sz w:val="18"/>
      <w:lang w:val="de-CH"/>
    </w:rPr>
  </w:style>
  <w:style w:type="paragraph" w:styleId="Kopfzeile">
    <w:name w:val="header"/>
    <w:basedOn w:val="Standard"/>
    <w:link w:val="KopfzeileZchn"/>
    <w:unhideWhenUsed/>
    <w:rsid w:val="002F5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F507C"/>
    <w:rPr>
      <w:rFonts w:ascii="Segoe UI" w:hAnsi="Segoe UI"/>
      <w:kern w:val="10"/>
      <w:lang w:val="de-CH"/>
    </w:rPr>
  </w:style>
  <w:style w:type="paragraph" w:styleId="Fuzeile">
    <w:name w:val="footer"/>
    <w:basedOn w:val="Standard"/>
    <w:link w:val="FuzeileZchn"/>
    <w:unhideWhenUsed/>
    <w:rsid w:val="002F5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F507C"/>
    <w:rPr>
      <w:rFonts w:ascii="Segoe UI" w:hAnsi="Segoe UI"/>
      <w:kern w:val="10"/>
      <w:lang w:val="de-CH"/>
    </w:rPr>
  </w:style>
  <w:style w:type="paragraph" w:styleId="StandardWeb">
    <w:name w:val="Normal (Web)"/>
    <w:basedOn w:val="Standard"/>
    <w:semiHidden/>
    <w:unhideWhenUsed/>
    <w:rsid w:val="00414BA4"/>
    <w:rPr>
      <w:sz w:val="24"/>
      <w:szCs w:val="24"/>
    </w:rPr>
  </w:style>
  <w:style w:type="paragraph" w:styleId="Blocktext">
    <w:name w:val="Block Text"/>
    <w:basedOn w:val="Standard"/>
    <w:semiHidden/>
    <w:unhideWhenUsed/>
    <w:rsid w:val="00414BA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Index1">
    <w:name w:val="index 1"/>
    <w:basedOn w:val="Standard"/>
    <w:next w:val="Standard"/>
    <w:autoRedefine/>
    <w:semiHidden/>
    <w:unhideWhenUsed/>
    <w:rsid w:val="00414BA4"/>
    <w:pPr>
      <w:ind w:left="220" w:hanging="220"/>
    </w:pPr>
  </w:style>
  <w:style w:type="paragraph" w:styleId="Indexberschrift">
    <w:name w:val="index heading"/>
    <w:basedOn w:val="Standard"/>
    <w:next w:val="Index1"/>
    <w:semiHidden/>
    <w:unhideWhenUsed/>
    <w:rsid w:val="00414BA4"/>
    <w:rPr>
      <w:rFonts w:eastAsiaTheme="majorEastAsia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14BA4"/>
    <w:pPr>
      <w:numPr>
        <w:numId w:val="0"/>
      </w:numPr>
      <w:spacing w:after="0"/>
      <w:outlineLvl w:val="9"/>
    </w:pPr>
    <w:rPr>
      <w:rFonts w:eastAsiaTheme="majorEastAsia" w:cstheme="majorBidi"/>
      <w:b w:val="0"/>
      <w:bCs w:val="0"/>
      <w:sz w:val="32"/>
    </w:rPr>
  </w:style>
  <w:style w:type="table" w:styleId="MittlereListe2-Akzent2">
    <w:name w:val="Medium List 2 Accent 2"/>
    <w:basedOn w:val="NormaleTabelle"/>
    <w:uiPriority w:val="66"/>
    <w:semiHidden/>
    <w:unhideWhenUsed/>
    <w:rsid w:val="00414BA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414BA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414BA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414BA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414BA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414BA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414BA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414BA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414BA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414BA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semiHidden/>
    <w:unhideWhenUsed/>
    <w:rsid w:val="00414B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414BA4"/>
    <w:rPr>
      <w:rFonts w:eastAsiaTheme="majorEastAsia" w:cstheme="majorBidi"/>
      <w:sz w:val="24"/>
      <w:szCs w:val="24"/>
      <w:shd w:val="pct20" w:color="auto" w:fill="auto"/>
      <w:lang w:val="de-CH"/>
    </w:rPr>
  </w:style>
  <w:style w:type="table" w:styleId="MittleresRaster2-Akzent1">
    <w:name w:val="Medium Grid 2 Accent 1"/>
    <w:basedOn w:val="NormaleTabelle"/>
    <w:uiPriority w:val="68"/>
    <w:semiHidden/>
    <w:unhideWhenUsed/>
    <w:rsid w:val="00414BA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414BA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">
    <w:name w:val="Medium List 2"/>
    <w:basedOn w:val="NormaleTabelle"/>
    <w:uiPriority w:val="66"/>
    <w:semiHidden/>
    <w:unhideWhenUsed/>
    <w:rsid w:val="00414BA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RGV-berschrift">
    <w:name w:val="toa heading"/>
    <w:basedOn w:val="Standard"/>
    <w:next w:val="Standard"/>
    <w:semiHidden/>
    <w:unhideWhenUsed/>
    <w:rsid w:val="00414BA4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MittleresRaster2-Akzent6">
    <w:name w:val="Medium Grid 2 Accent 6"/>
    <w:basedOn w:val="NormaleTabelle"/>
    <w:uiPriority w:val="68"/>
    <w:semiHidden/>
    <w:unhideWhenUsed/>
    <w:rsid w:val="00414BA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TMLSchreibmaschine">
    <w:name w:val="HTML Typewriter"/>
    <w:basedOn w:val="Absatz-Standardschriftart"/>
    <w:semiHidden/>
    <w:unhideWhenUsed/>
    <w:rsid w:val="00414BA4"/>
    <w:rPr>
      <w:rFonts w:ascii="Segoe UI" w:hAnsi="Segoe UI"/>
      <w:sz w:val="20"/>
      <w:szCs w:val="20"/>
      <w:lang w:val="de-CH"/>
    </w:rPr>
  </w:style>
  <w:style w:type="character" w:styleId="HTMLTastatur">
    <w:name w:val="HTML Keyboard"/>
    <w:basedOn w:val="Absatz-Standardschriftart"/>
    <w:semiHidden/>
    <w:unhideWhenUsed/>
    <w:rsid w:val="00414BA4"/>
    <w:rPr>
      <w:rFonts w:ascii="Segoe UI" w:hAnsi="Segoe UI"/>
      <w:sz w:val="20"/>
      <w:szCs w:val="20"/>
      <w:lang w:val="de-CH"/>
    </w:rPr>
  </w:style>
  <w:style w:type="paragraph" w:styleId="HTMLVorformatiert">
    <w:name w:val="HTML Preformatted"/>
    <w:basedOn w:val="Standard"/>
    <w:link w:val="HTMLVorformatiertZchn"/>
    <w:semiHidden/>
    <w:unhideWhenUsed/>
    <w:rsid w:val="00414BA4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414BA4"/>
    <w:rPr>
      <w:sz w:val="20"/>
      <w:szCs w:val="20"/>
      <w:lang w:val="de-CH"/>
    </w:rPr>
  </w:style>
  <w:style w:type="character" w:styleId="HTMLBeispiel">
    <w:name w:val="HTML Sample"/>
    <w:basedOn w:val="Absatz-Standardschriftart"/>
    <w:semiHidden/>
    <w:unhideWhenUsed/>
    <w:rsid w:val="00414BA4"/>
    <w:rPr>
      <w:rFonts w:ascii="Segoe UI" w:hAnsi="Segoe UI"/>
      <w:sz w:val="24"/>
      <w:szCs w:val="24"/>
      <w:lang w:val="de-CH"/>
    </w:rPr>
  </w:style>
  <w:style w:type="character" w:styleId="HTMLCode">
    <w:name w:val="HTML Code"/>
    <w:basedOn w:val="Absatz-Standardschriftart"/>
    <w:semiHidden/>
    <w:unhideWhenUsed/>
    <w:rsid w:val="00414BA4"/>
    <w:rPr>
      <w:rFonts w:ascii="Segoe UI" w:hAnsi="Segoe UI"/>
      <w:sz w:val="20"/>
      <w:szCs w:val="20"/>
      <w:lang w:val="de-CH"/>
    </w:rPr>
  </w:style>
  <w:style w:type="paragraph" w:styleId="NurText">
    <w:name w:val="Plain Text"/>
    <w:basedOn w:val="Standard"/>
    <w:link w:val="NurTextZchn"/>
    <w:semiHidden/>
    <w:unhideWhenUsed/>
    <w:rsid w:val="00414BA4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414BA4"/>
    <w:rPr>
      <w:sz w:val="21"/>
      <w:szCs w:val="21"/>
      <w:lang w:val="de-CH"/>
    </w:rPr>
  </w:style>
  <w:style w:type="paragraph" w:styleId="Makrotext">
    <w:name w:val="macro"/>
    <w:link w:val="MakrotextZchn"/>
    <w:semiHidden/>
    <w:unhideWhenUsed/>
    <w:rsid w:val="00414B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414BA4"/>
    <w:rPr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48F29EBE934C8595E2C97C133C9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B18B6-402D-4E44-868E-7DCFDA0976DB}"/>
      </w:docPartPr>
      <w:docPartBody>
        <w:p w:rsidR="005E4EB2" w:rsidRDefault="005E4EB2">
          <w:pPr>
            <w:pStyle w:val="5548F29EBE934C8595E2C97C133C9931"/>
          </w:pPr>
          <w:r>
            <w:t>‍</w:t>
          </w:r>
        </w:p>
      </w:docPartBody>
    </w:docPart>
    <w:docPart>
      <w:docPartPr>
        <w:name w:val="AB8E5025CFCA42AB9B1E1FD7927CA0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6B671-66BE-4482-80BB-DF9C380C28E1}"/>
      </w:docPartPr>
      <w:docPartBody>
        <w:p w:rsidR="005E4EB2" w:rsidRDefault="005E4EB2">
          <w:pPr>
            <w:pStyle w:val="AB8E5025CFCA42AB9B1E1FD7927CA07A"/>
          </w:pPr>
          <w:r w:rsidRPr="00357DF5">
            <w:rPr>
              <w:rStyle w:val="Fett"/>
            </w:rPr>
            <w:t xml:space="preserve"> </w:t>
          </w:r>
        </w:p>
      </w:docPartBody>
    </w:docPart>
    <w:docPart>
      <w:docPartPr>
        <w:name w:val="8075A87BBBCA42478A343F4B872C2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6E592-237F-4F02-8D99-FA5DAAD803DC}"/>
      </w:docPartPr>
      <w:docPartBody>
        <w:p w:rsidR="005E4EB2" w:rsidRDefault="005E4EB2">
          <w:pPr>
            <w:pStyle w:val="8075A87BBBCA42478A343F4B872C2277"/>
          </w:pPr>
          <w:r>
            <w:rPr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B2"/>
    <w:rsid w:val="005E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548F29EBE934C8595E2C97C133C9931">
    <w:name w:val="5548F29EBE934C8595E2C97C133C9931"/>
  </w:style>
  <w:style w:type="character" w:styleId="Fett">
    <w:name w:val="Strong"/>
    <w:qFormat/>
    <w:rPr>
      <w:b/>
      <w:bCs/>
    </w:rPr>
  </w:style>
  <w:style w:type="paragraph" w:customStyle="1" w:styleId="AB8E5025CFCA42AB9B1E1FD7927CA07A">
    <w:name w:val="AB8E5025CFCA42AB9B1E1FD7927CA07A"/>
  </w:style>
  <w:style w:type="paragraph" w:customStyle="1" w:styleId="8075A87BBBCA42478A343F4B872C2277">
    <w:name w:val="8075A87BBBCA42478A343F4B872C22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Organisation2>Arsenalstrasse 43
Postfach
6010 Kriens 2 Sternmatt
Telefon +41 41 318 12 12
vif@lu.ch
vif.lu.ch</Organisation2>
  <Organisation1>Verkehr und Infrastruktur (vif)</Organisation1>
  <FooterNormal/>
  <FooterBold/>
  <Departement>Bau-, Umwelt- und Wirtschaftsdepartement
</Departement>
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asterProperties">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</officeatwork>
</file>

<file path=customXml/item4.xml><?xml version="1.0" encoding="utf-8"?>
<officeatwork xmlns="http://schemas.officeatwork.com/Formulas">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508E6-D1DE-4CB7-B82D-D36A3AC6D8CB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E3A0DFF1-457D-4F67-9921-583D353CCE3E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4A1C6357-7ED6-4BC6-866C-0499320A3889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CEB7359B-D104-4653-B6B6-708B57D54137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10A5ECAC-1934-42B5-915C-23A5753FC02E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D138B492-1D42-499D-93D8-DEFBBE35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Plantitelblatt.dotx</Template>
  <TotalTime>0</TotalTime>
  <Pages>1</Pages>
  <Words>181</Words>
  <Characters>1150</Characters>
  <Application>Microsoft Office Word</Application>
  <DocSecurity>0</DocSecurity>
  <Lines>143</Lines>
  <Paragraphs>88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Organisation</vt:lpstr>
    </vt:vector>
  </TitlesOfParts>
  <Manager>Lorraine Burri</Manager>
  <Company>Bau-, Umwelt- und Wirtschaftsdepartement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Burri Lorraine</dc:creator>
  <cp:keywords/>
  <dc:description/>
  <cp:lastModifiedBy>Burri Lorraine</cp:lastModifiedBy>
  <cp:revision>2</cp:revision>
  <dcterms:created xsi:type="dcterms:W3CDTF">2023-10-20T13:34:00Z</dcterms:created>
  <dcterms:modified xsi:type="dcterms:W3CDTF">2023-10-20T13:34:00Z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/>
  </property>
  <property fmtid="{D5CDD505-2E9C-101B-9397-08002B2CF9AE}" pid="3" name="Author.Name">
    <vt:lpwstr/>
  </property>
  <property fmtid="{D5CDD505-2E9C-101B-9397-08002B2CF9AE}" pid="4" name="BM_ContentType">
    <vt:lpwstr/>
  </property>
  <property fmtid="{D5CDD505-2E9C-101B-9397-08002B2CF9AE}" pid="5" name="BM_ContentTypeLetter">
    <vt:lpwstr/>
  </property>
  <property fmtid="{D5CDD505-2E9C-101B-9397-08002B2CF9AE}" pid="6" name="BM_Subject">
    <vt:lpwstr/>
  </property>
  <property fmtid="{D5CDD505-2E9C-101B-9397-08002B2CF9AE}" pid="7" name="CMIdata.Dok_Titel">
    <vt:lpwstr/>
  </property>
  <property fmtid="{D5CDD505-2E9C-101B-9397-08002B2CF9AE}" pid="8" name="CMIdata.G_Laufnummer">
    <vt:lpwstr/>
  </property>
  <property fmtid="{D5CDD505-2E9C-101B-9397-08002B2CF9AE}" pid="9" name="CMIdata.G_Signatur">
    <vt:lpwstr/>
  </property>
  <property fmtid="{D5CDD505-2E9C-101B-9397-08002B2CF9AE}" pid="10" name="Contactperson.Direct Fax">
    <vt:lpwstr/>
  </property>
  <property fmtid="{D5CDD505-2E9C-101B-9397-08002B2CF9AE}" pid="11" name="Contactperson.Direct Phone">
    <vt:lpwstr/>
  </property>
  <property fmtid="{D5CDD505-2E9C-101B-9397-08002B2CF9AE}" pid="12" name="Contactperson.DirectFax">
    <vt:lpwstr/>
  </property>
  <property fmtid="{D5CDD505-2E9C-101B-9397-08002B2CF9AE}" pid="13" name="Contactperson.DirectPhone">
    <vt:lpwstr>+41 41 318 19 82</vt:lpwstr>
  </property>
  <property fmtid="{D5CDD505-2E9C-101B-9397-08002B2CF9AE}" pid="14" name="Contactperson.Name">
    <vt:lpwstr>Lorraine Burri</vt:lpwstr>
  </property>
  <property fmtid="{D5CDD505-2E9C-101B-9397-08002B2CF9AE}" pid="15" name="CustomField.Classification">
    <vt:lpwstr/>
  </property>
  <property fmtid="{D5CDD505-2E9C-101B-9397-08002B2CF9AE}" pid="16" name="CustomField.ContentTypeLetter">
    <vt:lpwstr/>
  </property>
  <property fmtid="{D5CDD505-2E9C-101B-9397-08002B2CF9AE}" pid="17" name="Doc.ContentTypeBrackets">
    <vt:lpwstr>[Inhalts-Typ]</vt:lpwstr>
  </property>
  <property fmtid="{D5CDD505-2E9C-101B-9397-08002B2CF9AE}" pid="18" name="Doc.Date">
    <vt:lpwstr>Datum</vt:lpwstr>
  </property>
  <property fmtid="{D5CDD505-2E9C-101B-9397-08002B2CF9AE}" pid="19" name="Doc.DirectFax">
    <vt:lpwstr>Direkt Telefax</vt:lpwstr>
  </property>
  <property fmtid="{D5CDD505-2E9C-101B-9397-08002B2CF9AE}" pid="20" name="Doc.DirectPhone">
    <vt:lpwstr>Direkt Telefon</vt:lpwstr>
  </property>
  <property fmtid="{D5CDD505-2E9C-101B-9397-08002B2CF9AE}" pid="21" name="Doc.Document">
    <vt:lpwstr>Dokument</vt:lpwstr>
  </property>
  <property fmtid="{D5CDD505-2E9C-101B-9397-08002B2CF9AE}" pid="22" name="Doc.Enclosures">
    <vt:lpwstr>Beilagen</vt:lpwstr>
  </property>
  <property fmtid="{D5CDD505-2E9C-101B-9397-08002B2CF9AE}" pid="23" name="Doc.Facsimile">
    <vt:lpwstr>Telefax</vt:lpwstr>
  </property>
  <property fmtid="{D5CDD505-2E9C-101B-9397-08002B2CF9AE}" pid="24" name="Doc.Letter">
    <vt:lpwstr>Brief</vt:lpwstr>
  </property>
  <property fmtid="{D5CDD505-2E9C-101B-9397-08002B2CF9AE}" pid="25" name="Doc.of">
    <vt:lpwstr>von</vt:lpwstr>
  </property>
  <property fmtid="{D5CDD505-2E9C-101B-9397-08002B2CF9AE}" pid="26" name="Doc.Page">
    <vt:lpwstr>Seite</vt:lpwstr>
  </property>
  <property fmtid="{D5CDD505-2E9C-101B-9397-08002B2CF9AE}" pid="27" name="Doc.Regarding">
    <vt:lpwstr>betreffend</vt:lpwstr>
  </property>
  <property fmtid="{D5CDD505-2E9C-101B-9397-08002B2CF9AE}" pid="28" name="Doc.Subject">
    <vt:lpwstr>[Betreff]</vt:lpwstr>
  </property>
  <property fmtid="{D5CDD505-2E9C-101B-9397-08002B2CF9AE}" pid="29" name="Doc.Telephone">
    <vt:lpwstr>Telefon</vt:lpwstr>
  </property>
  <property fmtid="{D5CDD505-2E9C-101B-9397-08002B2CF9AE}" pid="30" name="Doc.Text">
    <vt:lpwstr>[Text]</vt:lpwstr>
  </property>
  <property fmtid="{D5CDD505-2E9C-101B-9397-08002B2CF9AE}" pid="31" name="Organisation.AddressB1">
    <vt:lpwstr>Verkehr und Infrastruktur (vif)</vt:lpwstr>
  </property>
  <property fmtid="{D5CDD505-2E9C-101B-9397-08002B2CF9AE}" pid="32" name="Organisation.AddressB2">
    <vt:lpwstr>Zentrale Dienste und Finanzen</vt:lpwstr>
  </property>
  <property fmtid="{D5CDD505-2E9C-101B-9397-08002B2CF9AE}" pid="33" name="Organisation.AddressB3">
    <vt:lpwstr/>
  </property>
  <property fmtid="{D5CDD505-2E9C-101B-9397-08002B2CF9AE}" pid="34" name="Organisation.AddressB4">
    <vt:lpwstr/>
  </property>
  <property fmtid="{D5CDD505-2E9C-101B-9397-08002B2CF9AE}" pid="35" name="Organisation.AddressN1">
    <vt:lpwstr>Arsenalstrasse 43</vt:lpwstr>
  </property>
  <property fmtid="{D5CDD505-2E9C-101B-9397-08002B2CF9AE}" pid="36" name="Organisation.AddressN2">
    <vt:lpwstr>Postfach</vt:lpwstr>
  </property>
  <property fmtid="{D5CDD505-2E9C-101B-9397-08002B2CF9AE}" pid="37" name="Organisation.AddressN3">
    <vt:lpwstr>6010 Kriens 2 Sternmatt</vt:lpwstr>
  </property>
  <property fmtid="{D5CDD505-2E9C-101B-9397-08002B2CF9AE}" pid="38" name="Organisation.AddressN4">
    <vt:lpwstr/>
  </property>
  <property fmtid="{D5CDD505-2E9C-101B-9397-08002B2CF9AE}" pid="39" name="Organisation.City">
    <vt:lpwstr>Kriens</vt:lpwstr>
  </property>
  <property fmtid="{D5CDD505-2E9C-101B-9397-08002B2CF9AE}" pid="40" name="Organisation.Country">
    <vt:lpwstr/>
  </property>
  <property fmtid="{D5CDD505-2E9C-101B-9397-08002B2CF9AE}" pid="41" name="Organisation.Departement">
    <vt:lpwstr>Bau-, Umwelt- und Wirtschaftsdepartement</vt:lpwstr>
  </property>
  <property fmtid="{D5CDD505-2E9C-101B-9397-08002B2CF9AE}" pid="42" name="Organisation.Dienststelle1">
    <vt:lpwstr>Verkehr und Infrastruktur (vif)</vt:lpwstr>
  </property>
  <property fmtid="{D5CDD505-2E9C-101B-9397-08002B2CF9AE}" pid="43" name="Organisation.Dienststelle2">
    <vt:lpwstr/>
  </property>
  <property fmtid="{D5CDD505-2E9C-101B-9397-08002B2CF9AE}" pid="44" name="Organisation.Email">
    <vt:lpwstr>vif@lu.ch</vt:lpwstr>
  </property>
  <property fmtid="{D5CDD505-2E9C-101B-9397-08002B2CF9AE}" pid="45" name="Organisation.Fax">
    <vt:lpwstr/>
  </property>
  <property fmtid="{D5CDD505-2E9C-101B-9397-08002B2CF9AE}" pid="46" name="Organisation.Footer1">
    <vt:lpwstr/>
  </property>
  <property fmtid="{D5CDD505-2E9C-101B-9397-08002B2CF9AE}" pid="47" name="Organisation.Footer2">
    <vt:lpwstr/>
  </property>
  <property fmtid="{D5CDD505-2E9C-101B-9397-08002B2CF9AE}" pid="48" name="Organisation.Footer3">
    <vt:lpwstr/>
  </property>
  <property fmtid="{D5CDD505-2E9C-101B-9397-08002B2CF9AE}" pid="49" name="Organisation.Footer4">
    <vt:lpwstr/>
  </property>
  <property fmtid="{D5CDD505-2E9C-101B-9397-08002B2CF9AE}" pid="50" name="Organisation.Internet">
    <vt:lpwstr>vif.lu.ch</vt:lpwstr>
  </property>
  <property fmtid="{D5CDD505-2E9C-101B-9397-08002B2CF9AE}" pid="51" name="Organisation.Telefon">
    <vt:lpwstr>+41 41 318 12 12</vt:lpwstr>
  </property>
  <property fmtid="{D5CDD505-2E9C-101B-9397-08002B2CF9AE}" pid="52" name="Outputprofile.External">
    <vt:lpwstr/>
  </property>
  <property fmtid="{D5CDD505-2E9C-101B-9397-08002B2CF9AE}" pid="53" name="Outputprofile.ExternalSignature">
    <vt:lpwstr/>
  </property>
  <property fmtid="{D5CDD505-2E9C-101B-9397-08002B2CF9AE}" pid="54" name="Outputprofile.Internal">
    <vt:lpwstr/>
  </property>
  <property fmtid="{D5CDD505-2E9C-101B-9397-08002B2CF9AE}" pid="55" name="OutputStatus">
    <vt:lpwstr>OutputStatus</vt:lpwstr>
  </property>
  <property fmtid="{D5CDD505-2E9C-101B-9397-08002B2CF9AE}" pid="56" name="Textmarke.ContentType">
    <vt:lpwstr/>
  </property>
  <property fmtid="{D5CDD505-2E9C-101B-9397-08002B2CF9AE}" pid="57" name="Toolbar.Email">
    <vt:lpwstr>Toolbar.Email</vt:lpwstr>
  </property>
  <property fmtid="{D5CDD505-2E9C-101B-9397-08002B2CF9AE}" pid="58" name="Viacar.PIN">
    <vt:lpwstr> </vt:lpwstr>
  </property>
  <property fmtid="{D5CDD505-2E9C-101B-9397-08002B2CF9AE}" pid="59" name="oawInfo">
    <vt:lpwstr>20.04.2020 / HUF_x000d_
Aktualisierung Fusszeile (zentras)</vt:lpwstr>
  </property>
  <property fmtid="{D5CDD505-2E9C-101B-9397-08002B2CF9AE}" pid="60" name="oawDisplayName">
    <vt:lpwstr/>
  </property>
  <property fmtid="{D5CDD505-2E9C-101B-9397-08002B2CF9AE}" pid="61" name="oawID">
    <vt:lpwstr/>
  </property>
  <property fmtid="{D5CDD505-2E9C-101B-9397-08002B2CF9AE}" pid="62" name="Recipient.EMail">
    <vt:lpwstr/>
  </property>
</Properties>
</file>