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384525" w:rsidRPr="00A54A60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A54A60" w:rsidRDefault="00C1180A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DFC4983105EF4612A7237ABE6F8CD1C8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A54A60">
                  <w:t>Bau-, Umwelt- und Wirtschaftsdepartement</w:t>
                </w:r>
                <w:r w:rsidR="00A54A60">
                  <w:br/>
                </w:r>
              </w:sdtContent>
            </w:sdt>
            <w:r w:rsidR="00F376DC" w:rsidRPr="00A54A60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5422C853ABBF4FCAAF63FD9309B1F59B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A54A60">
                  <w:rPr>
                    <w:rStyle w:val="Fett"/>
                  </w:rPr>
                  <w:t>Verkehr und Infrastruktur (vif)</w:t>
                </w:r>
                <w:r w:rsidR="00A54A60">
                  <w:rPr>
                    <w:rStyle w:val="Fett"/>
                  </w:rPr>
                  <w:br/>
                </w:r>
                <w:proofErr w:type="spellStart"/>
                <w:r w:rsidR="00A54A60">
                  <w:rPr>
                    <w:rStyle w:val="Fett"/>
                  </w:rPr>
                  <w:t>zentras</w:t>
                </w:r>
                <w:proofErr w:type="spellEnd"/>
                <w:r w:rsidR="00A54A60">
                  <w:rPr>
                    <w:rStyle w:val="Fett"/>
                  </w:rPr>
                  <w:t>, Betrieb Kantonsstrassen</w:t>
                </w:r>
              </w:sdtContent>
            </w:sdt>
          </w:p>
        </w:tc>
      </w:tr>
    </w:tbl>
    <w:p w:rsidR="003D3E87" w:rsidRPr="00A54A60" w:rsidRDefault="003D3E87" w:rsidP="005D0B28">
      <w:pPr>
        <w:pStyle w:val="CityDate"/>
        <w:spacing w:before="0"/>
        <w:rPr>
          <w:sz w:val="2"/>
          <w:szCs w:val="2"/>
        </w:rPr>
        <w:sectPr w:rsidR="003D3E87" w:rsidRPr="00A54A60" w:rsidSect="00A54A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A54A60" w:rsidRDefault="003D3E87" w:rsidP="00585B75"/>
    <w:tbl>
      <w:tblPr>
        <w:tblW w:w="907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1"/>
      </w:tblGrid>
      <w:tr w:rsidR="00F376DC" w:rsidRPr="00A54A60" w:rsidTr="0030582B">
        <w:tc>
          <w:tcPr>
            <w:tcW w:w="9071" w:type="dxa"/>
            <w:hideMark/>
          </w:tcPr>
          <w:p w:rsidR="00F376DC" w:rsidRPr="00A54A60" w:rsidRDefault="00A54A60">
            <w:pPr>
              <w:tabs>
                <w:tab w:val="right" w:pos="15087"/>
              </w:tabs>
              <w:rPr>
                <w:rFonts w:cs="Segoe UI"/>
                <w:b/>
                <w:szCs w:val="24"/>
                <w:lang w:eastAsia="de-DE"/>
              </w:rPr>
            </w:pPr>
            <w:bookmarkStart w:id="2" w:name="Betreff"/>
            <w:bookmarkStart w:id="3" w:name="Text"/>
            <w:r>
              <w:rPr>
                <w:rFonts w:cs="Segoe UI"/>
                <w:b/>
                <w:szCs w:val="24"/>
                <w:lang w:eastAsia="de-DE"/>
              </w:rPr>
              <w:t>Erfassung Schutzbauten für LOGO-Datenbank</w:t>
            </w:r>
            <w:r w:rsidR="00F376DC" w:rsidRPr="00A54A60">
              <w:rPr>
                <w:rFonts w:cs="Segoe UI"/>
                <w:b/>
                <w:szCs w:val="24"/>
                <w:lang w:eastAsia="de-DE"/>
              </w:rPr>
              <w:tab/>
            </w:r>
          </w:p>
        </w:tc>
      </w:tr>
      <w:bookmarkEnd w:id="2"/>
    </w:tbl>
    <w:p w:rsidR="00F376DC" w:rsidRPr="00A54A60" w:rsidRDefault="00F376DC" w:rsidP="00070EC0">
      <w:pPr>
        <w:rPr>
          <w:rFonts w:cs="Segoe UI"/>
          <w:szCs w:val="24"/>
          <w:lang w:eastAsia="de-DE"/>
        </w:rPr>
      </w:pPr>
    </w:p>
    <w:p w:rsidR="00A54A60" w:rsidRPr="00A54A60" w:rsidRDefault="00A54A60" w:rsidP="00A54A60">
      <w:pPr>
        <w:pStyle w:val="Text"/>
        <w:ind w:left="0" w:firstLine="0"/>
        <w:rPr>
          <w:rFonts w:ascii="Segoe UI" w:hAnsi="Segoe UI" w:cs="Segoe UI"/>
          <w:b/>
          <w:u w:val="single"/>
        </w:rPr>
      </w:pPr>
      <w:r w:rsidRPr="00A54A60">
        <w:rPr>
          <w:rFonts w:ascii="Segoe UI" w:hAnsi="Segoe UI" w:cs="Segoe UI"/>
          <w:b/>
          <w:u w:val="single"/>
        </w:rPr>
        <w:t>Stammdaten Schutzbauwerk</w:t>
      </w:r>
      <w:r w:rsidRPr="00A54A60">
        <w:rPr>
          <w:rFonts w:ascii="Segoe UI" w:hAnsi="Segoe UI" w:cs="Segoe UI"/>
          <w:bCs/>
        </w:rPr>
        <w:tab/>
      </w:r>
      <w:r w:rsidRPr="00A54A60">
        <w:rPr>
          <w:rFonts w:ascii="Segoe UI" w:hAnsi="Segoe UI" w:cs="Segoe UI"/>
          <w:bCs/>
        </w:rPr>
        <w:tab/>
      </w:r>
      <w:r w:rsidRPr="00A54A60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="00ED3BC1">
        <w:rPr>
          <w:rFonts w:ascii="Segoe UI" w:hAnsi="Segoe UI" w:cs="Segoe UI"/>
          <w:bCs/>
        </w:rPr>
        <w:t xml:space="preserve">           </w:t>
      </w:r>
      <w:r w:rsidRPr="00A54A60">
        <w:rPr>
          <w:rFonts w:ascii="Segoe UI" w:hAnsi="Segoe UI" w:cs="Segoe UI"/>
          <w:b/>
        </w:rPr>
        <w:t>Fett: zwingende Angabe</w:t>
      </w:r>
    </w:p>
    <w:p w:rsidR="00A54A60" w:rsidRPr="00A54A60" w:rsidRDefault="00A54A60" w:rsidP="00A54A60">
      <w:pPr>
        <w:pStyle w:val="Text"/>
        <w:ind w:left="0" w:firstLine="0"/>
        <w:rPr>
          <w:rFonts w:ascii="Segoe UI" w:hAnsi="Segoe UI" w:cs="Segoe UI"/>
          <w:sz w:val="10"/>
        </w:rPr>
      </w:pP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359"/>
        <w:gridCol w:w="1870"/>
        <w:gridCol w:w="1274"/>
        <w:gridCol w:w="3093"/>
      </w:tblGrid>
      <w:tr w:rsidR="00273F2A" w:rsidRPr="00273F2A" w:rsidTr="0076336E">
        <w:trPr>
          <w:trHeight w:val="284"/>
        </w:trPr>
        <w:tc>
          <w:tcPr>
            <w:tcW w:w="1471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Projekt-Nr.:</w:t>
            </w:r>
          </w:p>
        </w:tc>
        <w:tc>
          <w:tcPr>
            <w:tcW w:w="3229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bCs/>
                <w:sz w:val="16"/>
                <w:szCs w:val="16"/>
              </w:rPr>
            </w:pPr>
            <w:r w:rsidRPr="00273F2A">
              <w:rPr>
                <w:rFonts w:cs="Segoe UI"/>
                <w:b/>
                <w:bCs/>
                <w:sz w:val="16"/>
                <w:szCs w:val="16"/>
              </w:rPr>
              <w:t>Gemeinde</w:t>
            </w:r>
          </w:p>
        </w:tc>
        <w:tc>
          <w:tcPr>
            <w:tcW w:w="3093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273F2A" w:rsidRPr="00273F2A" w:rsidTr="0076336E">
        <w:trPr>
          <w:trHeight w:val="284"/>
        </w:trPr>
        <w:tc>
          <w:tcPr>
            <w:tcW w:w="1471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Projektname:</w:t>
            </w:r>
          </w:p>
        </w:tc>
        <w:tc>
          <w:tcPr>
            <w:tcW w:w="3229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bCs/>
                <w:sz w:val="16"/>
                <w:szCs w:val="16"/>
              </w:rPr>
            </w:pPr>
            <w:r w:rsidRPr="00273F2A">
              <w:rPr>
                <w:rFonts w:cs="Segoe UI"/>
                <w:b/>
                <w:bCs/>
                <w:sz w:val="16"/>
                <w:szCs w:val="16"/>
              </w:rPr>
              <w:t>Abschnitt</w:t>
            </w:r>
          </w:p>
        </w:tc>
        <w:tc>
          <w:tcPr>
            <w:tcW w:w="3093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273F2A" w:rsidRPr="00273F2A" w:rsidTr="0076336E">
        <w:trPr>
          <w:trHeight w:val="284"/>
        </w:trPr>
        <w:tc>
          <w:tcPr>
            <w:tcW w:w="1471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Kantonsstrasse</w:t>
            </w:r>
          </w:p>
        </w:tc>
        <w:tc>
          <w:tcPr>
            <w:tcW w:w="3229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</w:p>
        </w:tc>
        <w:tc>
          <w:tcPr>
            <w:tcW w:w="309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</w:p>
        </w:tc>
      </w:tr>
      <w:tr w:rsidR="00273F2A" w:rsidRPr="00273F2A" w:rsidTr="0076336E">
        <w:trPr>
          <w:trHeight w:val="284"/>
        </w:trPr>
        <w:tc>
          <w:tcPr>
            <w:tcW w:w="1471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Ausführung</w:t>
            </w:r>
          </w:p>
        </w:tc>
        <w:tc>
          <w:tcPr>
            <w:tcW w:w="32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von:</w:t>
            </w:r>
            <w:r w:rsidRPr="00273F2A">
              <w:rPr>
                <w:rFonts w:cs="Segoe UI"/>
                <w:sz w:val="16"/>
                <w:szCs w:val="16"/>
              </w:rPr>
              <w:t xml:space="preserve"> </w:t>
            </w: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43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bis:</w:t>
            </w:r>
            <w:r w:rsidRPr="00273F2A">
              <w:rPr>
                <w:rFonts w:cs="Segoe UI"/>
                <w:sz w:val="16"/>
                <w:szCs w:val="16"/>
              </w:rPr>
              <w:t xml:space="preserve"> </w:t>
            </w: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273F2A" w:rsidRPr="00273F2A" w:rsidTr="0076336E">
        <w:trPr>
          <w:trHeight w:val="284"/>
        </w:trPr>
        <w:tc>
          <w:tcPr>
            <w:tcW w:w="1471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Projektleiter vif</w:t>
            </w:r>
          </w:p>
        </w:tc>
        <w:tc>
          <w:tcPr>
            <w:tcW w:w="3229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bCs/>
                <w:sz w:val="16"/>
                <w:szCs w:val="16"/>
              </w:rPr>
            </w:pPr>
            <w:r w:rsidRPr="00273F2A">
              <w:rPr>
                <w:rFonts w:cs="Segoe UI"/>
                <w:b/>
                <w:bCs/>
                <w:sz w:val="16"/>
                <w:szCs w:val="16"/>
              </w:rPr>
              <w:t>Abteilung</w:t>
            </w:r>
          </w:p>
        </w:tc>
        <w:tc>
          <w:tcPr>
            <w:tcW w:w="309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273F2A" w:rsidRPr="00273F2A" w:rsidTr="0076336E">
        <w:trPr>
          <w:trHeight w:val="284"/>
        </w:trPr>
        <w:tc>
          <w:tcPr>
            <w:tcW w:w="2830" w:type="dxa"/>
            <w:gridSpan w:val="2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Projektverfasser (Firma/Name)</w:t>
            </w:r>
          </w:p>
        </w:tc>
        <w:tc>
          <w:tcPr>
            <w:tcW w:w="6237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273F2A" w:rsidRPr="00273F2A" w:rsidTr="0076336E">
        <w:trPr>
          <w:trHeight w:val="284"/>
        </w:trPr>
        <w:tc>
          <w:tcPr>
            <w:tcW w:w="2830" w:type="dxa"/>
            <w:gridSpan w:val="2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Cs/>
                <w:sz w:val="16"/>
                <w:szCs w:val="16"/>
              </w:rPr>
            </w:pPr>
            <w:r w:rsidRPr="00273F2A">
              <w:rPr>
                <w:rFonts w:cs="Segoe UI"/>
                <w:bCs/>
                <w:sz w:val="16"/>
                <w:szCs w:val="16"/>
              </w:rPr>
              <w:t>Bauleitung (Firma/Name)</w:t>
            </w:r>
          </w:p>
        </w:tc>
        <w:tc>
          <w:tcPr>
            <w:tcW w:w="6237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273F2A" w:rsidRPr="00273F2A" w:rsidTr="0076336E">
        <w:trPr>
          <w:trHeight w:val="284"/>
        </w:trPr>
        <w:tc>
          <w:tcPr>
            <w:tcW w:w="2830" w:type="dxa"/>
            <w:gridSpan w:val="2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Cs/>
                <w:sz w:val="16"/>
                <w:szCs w:val="16"/>
              </w:rPr>
            </w:pPr>
            <w:r w:rsidRPr="00273F2A">
              <w:rPr>
                <w:rFonts w:cs="Segoe UI"/>
                <w:bCs/>
                <w:sz w:val="16"/>
                <w:szCs w:val="16"/>
              </w:rPr>
              <w:t>Bauunternehmung (Firma/Name)</w:t>
            </w:r>
          </w:p>
        </w:tc>
        <w:tc>
          <w:tcPr>
            <w:tcW w:w="6237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</w:tbl>
    <w:p w:rsidR="00273F2A" w:rsidRPr="00273F2A" w:rsidRDefault="00273F2A" w:rsidP="00273F2A">
      <w:pPr>
        <w:rPr>
          <w:rFonts w:cs="Segoe UI"/>
          <w:sz w:val="16"/>
          <w:szCs w:val="16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659"/>
        <w:gridCol w:w="1294"/>
        <w:gridCol w:w="265"/>
        <w:gridCol w:w="284"/>
        <w:gridCol w:w="1984"/>
        <w:gridCol w:w="2120"/>
      </w:tblGrid>
      <w:tr w:rsidR="00273F2A" w:rsidRPr="00273F2A" w:rsidTr="0076336E">
        <w:trPr>
          <w:trHeight w:val="284"/>
        </w:trPr>
        <w:tc>
          <w:tcPr>
            <w:tcW w:w="1455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Bezeichnung:</w:t>
            </w:r>
          </w:p>
        </w:tc>
        <w:tc>
          <w:tcPr>
            <w:tcW w:w="7606" w:type="dxa"/>
            <w:gridSpan w:val="6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i/>
                <w:vanish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273F2A" w:rsidRPr="00273F2A" w:rsidTr="0076336E">
        <w:trPr>
          <w:trHeight w:val="284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i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 xml:space="preserve">Koordinaten </w:t>
            </w:r>
            <w:r w:rsidRPr="00273F2A">
              <w:rPr>
                <w:rFonts w:cs="Segoe UI"/>
                <w:i/>
                <w:sz w:val="16"/>
                <w:szCs w:val="16"/>
              </w:rPr>
              <w:t>(Start-/Endpunkt, Eckpunkte, markante Stellen)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Eigentümer:</w:t>
            </w:r>
          </w:p>
        </w:tc>
        <w:tc>
          <w:tcPr>
            <w:tcW w:w="2120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273F2A" w:rsidRPr="00273F2A" w:rsidTr="0076336E">
        <w:trPr>
          <w:trHeight w:val="284"/>
        </w:trPr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Cs/>
                <w:sz w:val="16"/>
                <w:szCs w:val="16"/>
              </w:rPr>
            </w:pPr>
            <w:r w:rsidRPr="00273F2A">
              <w:rPr>
                <w:rFonts w:cs="Segoe UI"/>
                <w:bCs/>
                <w:sz w:val="16"/>
                <w:szCs w:val="16"/>
              </w:rPr>
              <w:t>P1 (E/N, LV95)</w:t>
            </w:r>
          </w:p>
        </w:tc>
        <w:tc>
          <w:tcPr>
            <w:tcW w:w="1659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Zuständig Unterhalt:</w:t>
            </w:r>
          </w:p>
        </w:tc>
        <w:tc>
          <w:tcPr>
            <w:tcW w:w="2120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273F2A" w:rsidRPr="00273F2A" w:rsidTr="0076336E">
        <w:trPr>
          <w:trHeight w:val="284"/>
        </w:trPr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273F2A" w:rsidRPr="00273F2A" w:rsidRDefault="00273F2A" w:rsidP="00273F2A">
            <w:pPr>
              <w:rPr>
                <w:rFonts w:cs="Segoe UI"/>
                <w:sz w:val="16"/>
                <w:szCs w:val="16"/>
              </w:rPr>
            </w:pPr>
            <w:bookmarkStart w:id="4" w:name="_Hlk127454443"/>
            <w:r w:rsidRPr="00273F2A">
              <w:rPr>
                <w:rFonts w:cs="Segoe UI"/>
                <w:sz w:val="16"/>
                <w:szCs w:val="16"/>
              </w:rPr>
              <w:t>P2 (E/N, LV95)</w:t>
            </w:r>
          </w:p>
        </w:tc>
        <w:tc>
          <w:tcPr>
            <w:tcW w:w="1659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t>Ausführung Unterhalt</w:t>
            </w:r>
          </w:p>
        </w:tc>
        <w:tc>
          <w:tcPr>
            <w:tcW w:w="2120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273F2A" w:rsidRPr="00273F2A" w:rsidTr="0076336E">
        <w:trPr>
          <w:trHeight w:val="284"/>
        </w:trPr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273F2A" w:rsidRPr="00273F2A" w:rsidRDefault="00273F2A" w:rsidP="00273F2A">
            <w:pPr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t>P3 (E/N, LV95)</w:t>
            </w:r>
          </w:p>
        </w:tc>
        <w:tc>
          <w:tcPr>
            <w:tcW w:w="1659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t>Zuständig Inspektion</w:t>
            </w:r>
          </w:p>
        </w:tc>
        <w:tc>
          <w:tcPr>
            <w:tcW w:w="2120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273F2A" w:rsidRPr="00273F2A" w:rsidTr="0076336E">
        <w:trPr>
          <w:trHeight w:val="284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2A" w:rsidRPr="00273F2A" w:rsidRDefault="00273F2A" w:rsidP="00273F2A">
            <w:pPr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t>P4 (E/N, LV95)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</w:p>
        </w:tc>
      </w:tr>
      <w:bookmarkEnd w:id="4"/>
      <w:tr w:rsidR="00273F2A" w:rsidRPr="00273F2A" w:rsidTr="0076336E">
        <w:trPr>
          <w:trHeight w:val="284"/>
        </w:trPr>
        <w:tc>
          <w:tcPr>
            <w:tcW w:w="1455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Typ:</w:t>
            </w:r>
          </w:p>
        </w:tc>
        <w:tc>
          <w:tcPr>
            <w:tcW w:w="7606" w:type="dxa"/>
            <w:gridSpan w:val="6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  <w:r w:rsidRPr="00273F2A">
              <w:rPr>
                <w:rFonts w:cs="Segoe UI"/>
                <w:sz w:val="16"/>
                <w:szCs w:val="16"/>
              </w:rPr>
              <w:t xml:space="preserve"> </w:t>
            </w:r>
            <w:r w:rsidRPr="00273F2A">
              <w:rPr>
                <w:rFonts w:cs="Segoe UI"/>
                <w:i/>
                <w:sz w:val="16"/>
                <w:szCs w:val="16"/>
              </w:rPr>
              <w:t>Vorschlag für Einteilung gemäss Leitfaden</w:t>
            </w:r>
          </w:p>
        </w:tc>
      </w:tr>
      <w:tr w:rsidR="00273F2A" w:rsidRPr="00273F2A" w:rsidTr="0076336E">
        <w:trPr>
          <w:trHeight w:val="284"/>
        </w:trPr>
        <w:tc>
          <w:tcPr>
            <w:tcW w:w="1455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Bauart:</w:t>
            </w:r>
          </w:p>
        </w:tc>
        <w:tc>
          <w:tcPr>
            <w:tcW w:w="7606" w:type="dxa"/>
            <w:gridSpan w:val="6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  <w:r w:rsidRPr="00273F2A">
              <w:rPr>
                <w:rFonts w:cs="Segoe UI"/>
                <w:sz w:val="16"/>
                <w:szCs w:val="16"/>
              </w:rPr>
              <w:t xml:space="preserve"> </w:t>
            </w:r>
            <w:r w:rsidRPr="00273F2A">
              <w:rPr>
                <w:rFonts w:cs="Segoe UI"/>
                <w:i/>
                <w:sz w:val="16"/>
                <w:szCs w:val="16"/>
              </w:rPr>
              <w:t>Vorschlag für Einteilung gemäss Leitfaden</w:t>
            </w:r>
          </w:p>
        </w:tc>
      </w:tr>
      <w:tr w:rsidR="00273F2A" w:rsidRPr="00273F2A" w:rsidTr="0076336E">
        <w:trPr>
          <w:trHeight w:val="284"/>
        </w:trPr>
        <w:tc>
          <w:tcPr>
            <w:tcW w:w="1455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Kurzbeschrieb:</w:t>
            </w:r>
          </w:p>
        </w:tc>
        <w:tc>
          <w:tcPr>
            <w:tcW w:w="7606" w:type="dxa"/>
            <w:gridSpan w:val="6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</w:p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i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  <w:r w:rsidRPr="00273F2A">
              <w:rPr>
                <w:rFonts w:cs="Segoe UI"/>
                <w:sz w:val="16"/>
                <w:szCs w:val="16"/>
              </w:rPr>
              <w:t xml:space="preserve"> </w:t>
            </w:r>
            <w:r w:rsidRPr="00273F2A">
              <w:rPr>
                <w:rFonts w:cs="Segoe UI"/>
                <w:i/>
                <w:sz w:val="16"/>
                <w:szCs w:val="16"/>
              </w:rPr>
              <w:t>max. 3 Zeilen</w:t>
            </w:r>
          </w:p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</w:p>
        </w:tc>
      </w:tr>
      <w:tr w:rsidR="00273F2A" w:rsidRPr="00273F2A" w:rsidTr="0076336E">
        <w:trPr>
          <w:trHeight w:val="284"/>
        </w:trPr>
        <w:tc>
          <w:tcPr>
            <w:tcW w:w="1455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Lagebeschrieb:</w:t>
            </w:r>
          </w:p>
        </w:tc>
        <w:tc>
          <w:tcPr>
            <w:tcW w:w="7606" w:type="dxa"/>
            <w:gridSpan w:val="6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  <w:r w:rsidRPr="00273F2A">
              <w:rPr>
                <w:rFonts w:cs="Segoe UI"/>
                <w:sz w:val="16"/>
                <w:szCs w:val="16"/>
              </w:rPr>
              <w:t xml:space="preserve"> </w:t>
            </w:r>
            <w:r w:rsidRPr="00273F2A">
              <w:rPr>
                <w:rFonts w:cs="Segoe UI"/>
                <w:i/>
                <w:sz w:val="16"/>
                <w:szCs w:val="16"/>
              </w:rPr>
              <w:t>Kurzbeschrieb (1 Zeile, &lt;100 Zeichen)</w:t>
            </w:r>
          </w:p>
        </w:tc>
      </w:tr>
      <w:tr w:rsidR="00273F2A" w:rsidRPr="00273F2A" w:rsidTr="0076336E">
        <w:trPr>
          <w:trHeight w:val="284"/>
        </w:trPr>
        <w:tc>
          <w:tcPr>
            <w:tcW w:w="1455" w:type="dxa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b/>
                <w:sz w:val="16"/>
                <w:szCs w:val="16"/>
              </w:rPr>
            </w:pPr>
            <w:r w:rsidRPr="00273F2A">
              <w:rPr>
                <w:rFonts w:cs="Segoe UI"/>
                <w:b/>
                <w:sz w:val="16"/>
                <w:szCs w:val="16"/>
              </w:rPr>
              <w:t>Zugänglichkeit:</w:t>
            </w:r>
          </w:p>
        </w:tc>
        <w:tc>
          <w:tcPr>
            <w:tcW w:w="2953" w:type="dxa"/>
            <w:gridSpan w:val="2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sz w:val="16"/>
                <w:szCs w:val="16"/>
              </w:rPr>
            </w:pPr>
            <w:r w:rsidRPr="00273F2A">
              <w:rPr>
                <w:rFonts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2A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273F2A">
              <w:rPr>
                <w:rFonts w:cs="Segoe UI"/>
                <w:sz w:val="16"/>
                <w:szCs w:val="16"/>
              </w:rPr>
            </w:r>
            <w:r w:rsidRPr="00273F2A">
              <w:rPr>
                <w:rFonts w:cs="Segoe UI"/>
                <w:sz w:val="16"/>
                <w:szCs w:val="16"/>
              </w:rPr>
              <w:fldChar w:fldCharType="separate"/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="00D2202A">
              <w:rPr>
                <w:rFonts w:cs="Segoe UI"/>
                <w:noProof/>
                <w:sz w:val="16"/>
                <w:szCs w:val="16"/>
              </w:rPr>
              <w:t> </w:t>
            </w:r>
            <w:r w:rsidRPr="00273F2A">
              <w:rPr>
                <w:rFonts w:cs="Segoe UI"/>
                <w:sz w:val="16"/>
                <w:szCs w:val="16"/>
              </w:rPr>
              <w:fldChar w:fldCharType="end"/>
            </w:r>
            <w:r w:rsidRPr="00273F2A">
              <w:rPr>
                <w:rFonts w:cs="Segoe UI"/>
                <w:sz w:val="16"/>
                <w:szCs w:val="16"/>
              </w:rPr>
              <w:t xml:space="preserve"> </w:t>
            </w:r>
            <w:r w:rsidRPr="00273F2A">
              <w:rPr>
                <w:rFonts w:cs="Segoe UI"/>
                <w:i/>
                <w:sz w:val="16"/>
                <w:szCs w:val="16"/>
              </w:rPr>
              <w:t>Vorschlag gemäss Leitfaden</w:t>
            </w:r>
          </w:p>
        </w:tc>
        <w:tc>
          <w:tcPr>
            <w:tcW w:w="4653" w:type="dxa"/>
            <w:gridSpan w:val="4"/>
            <w:vAlign w:val="center"/>
          </w:tcPr>
          <w:p w:rsidR="00273F2A" w:rsidRPr="00273F2A" w:rsidRDefault="00273F2A" w:rsidP="00273F2A">
            <w:pPr>
              <w:tabs>
                <w:tab w:val="left" w:pos="2835"/>
              </w:tabs>
              <w:rPr>
                <w:rFonts w:cs="Segoe UI"/>
                <w:i/>
                <w:sz w:val="16"/>
                <w:szCs w:val="16"/>
              </w:rPr>
            </w:pPr>
            <w:r w:rsidRPr="00273F2A">
              <w:rPr>
                <w:rFonts w:cs="Segoe UI"/>
                <w:i/>
                <w:sz w:val="16"/>
                <w:szCs w:val="16"/>
              </w:rPr>
              <w:t>Freie Notizen/ Beschrieb/ Spezielles</w:t>
            </w:r>
          </w:p>
        </w:tc>
      </w:tr>
    </w:tbl>
    <w:p w:rsidR="00A54A60" w:rsidRPr="00A54A60" w:rsidRDefault="00A54A60" w:rsidP="00A54A60">
      <w:pPr>
        <w:pStyle w:val="Text"/>
        <w:ind w:left="0" w:firstLine="0"/>
        <w:rPr>
          <w:rFonts w:ascii="Segoe UI" w:hAnsi="Segoe UI" w:cs="Segoe UI"/>
          <w:sz w:val="16"/>
        </w:rPr>
      </w:pPr>
    </w:p>
    <w:p w:rsidR="00A54A60" w:rsidRPr="00A54A60" w:rsidRDefault="00A54A60" w:rsidP="00A54A60">
      <w:pPr>
        <w:pStyle w:val="Text"/>
        <w:ind w:left="0" w:firstLine="0"/>
        <w:rPr>
          <w:rFonts w:ascii="Segoe UI" w:hAnsi="Segoe UI" w:cs="Segoe UI"/>
          <w:b/>
        </w:rPr>
      </w:pPr>
      <w:r w:rsidRPr="00A54A60">
        <w:rPr>
          <w:rFonts w:ascii="Segoe UI" w:hAnsi="Segoe UI" w:cs="Segoe UI"/>
          <w:b/>
        </w:rPr>
        <w:t xml:space="preserve">  </w:t>
      </w:r>
      <w:r w:rsidRPr="00A54A60">
        <w:rPr>
          <w:rFonts w:ascii="Segoe UI" w:hAnsi="Segoe UI" w:cs="Segoe UI"/>
          <w:b/>
          <w:sz w:val="16"/>
        </w:rPr>
        <w:t>Objektfoto: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FOTO"/>
        <w:tblDescription w:val="UseObjectCaption=0&#10;UseFotoCaption=0&#10;Recursive=0"/>
      </w:tblPr>
      <w:tblGrid>
        <w:gridCol w:w="9061"/>
      </w:tblGrid>
      <w:tr w:rsidR="00A54A60" w:rsidRPr="00A54A60" w:rsidTr="00BC6213">
        <w:trPr>
          <w:trHeight w:val="4820"/>
        </w:trPr>
        <w:tc>
          <w:tcPr>
            <w:tcW w:w="11340" w:type="dxa"/>
          </w:tcPr>
          <w:p w:rsidR="00A54A60" w:rsidRPr="00A54A60" w:rsidRDefault="00A54A60" w:rsidP="00530661">
            <w:pPr>
              <w:pStyle w:val="Text"/>
              <w:tabs>
                <w:tab w:val="clear" w:pos="2835"/>
              </w:tabs>
              <w:ind w:left="0" w:firstLine="0"/>
              <w:rPr>
                <w:rFonts w:ascii="Segoe UI" w:hAnsi="Segoe UI" w:cs="Segoe UI"/>
              </w:rPr>
            </w:pPr>
          </w:p>
        </w:tc>
      </w:tr>
    </w:tbl>
    <w:p w:rsidR="00A54A60" w:rsidRPr="00A54A60" w:rsidRDefault="00A54A60" w:rsidP="00A54A60">
      <w:pPr>
        <w:pStyle w:val="Text"/>
        <w:ind w:left="0" w:firstLine="0"/>
        <w:rPr>
          <w:rFonts w:ascii="Segoe UI" w:hAnsi="Segoe UI" w:cs="Segoe UI"/>
          <w:b/>
          <w:sz w:val="16"/>
        </w:rPr>
      </w:pPr>
    </w:p>
    <w:p w:rsidR="00A54A60" w:rsidRPr="00ED3BC1" w:rsidRDefault="00A54A60" w:rsidP="008A7964">
      <w:pPr>
        <w:rPr>
          <w:rFonts w:cs="Segoe UI"/>
          <w:b/>
          <w:sz w:val="16"/>
        </w:rPr>
      </w:pPr>
      <w:r w:rsidRPr="00A54A60">
        <w:rPr>
          <w:rFonts w:cs="Segoe UI"/>
          <w:b/>
          <w:sz w:val="16"/>
        </w:rPr>
        <w:br w:type="page"/>
      </w:r>
      <w:r w:rsidRPr="00ED3BC1">
        <w:rPr>
          <w:rFonts w:cs="Segoe UI"/>
          <w:b/>
          <w:sz w:val="16"/>
        </w:rPr>
        <w:lastRenderedPageBreak/>
        <w:t xml:space="preserve">Kartenausschnitt </w:t>
      </w:r>
      <w:r w:rsidR="00BE6365">
        <w:rPr>
          <w:rFonts w:cs="Segoe UI"/>
          <w:b/>
          <w:sz w:val="16"/>
        </w:rPr>
        <w:t xml:space="preserve">inkl. Bauwerk (rot), </w:t>
      </w:r>
      <w:r w:rsidRPr="00BE6365">
        <w:rPr>
          <w:rFonts w:cs="Segoe UI"/>
          <w:sz w:val="16"/>
        </w:rPr>
        <w:t>Zugang (blau):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MAP"/>
        <w:tblDescription w:val="MinScale=2500"/>
      </w:tblPr>
      <w:tblGrid>
        <w:gridCol w:w="9061"/>
      </w:tblGrid>
      <w:tr w:rsidR="00A54A60" w:rsidRPr="00A54A60" w:rsidTr="00BC6213">
        <w:trPr>
          <w:trHeight w:val="5670"/>
        </w:trPr>
        <w:tc>
          <w:tcPr>
            <w:tcW w:w="9912" w:type="dxa"/>
          </w:tcPr>
          <w:p w:rsidR="00A54A60" w:rsidRPr="00ED3BC1" w:rsidRDefault="00273F2A" w:rsidP="00530661">
            <w:pPr>
              <w:rPr>
                <w:rFonts w:cs="Segoe UI"/>
                <w:i/>
                <w:sz w:val="16"/>
              </w:rPr>
            </w:pPr>
            <w:r w:rsidRPr="00273F2A">
              <w:rPr>
                <w:rFonts w:cs="Segoe UI"/>
                <w:i/>
                <w:sz w:val="16"/>
              </w:rPr>
              <w:t>Kartenausschnitt 1:2’500/5'000</w:t>
            </w:r>
          </w:p>
        </w:tc>
      </w:tr>
    </w:tbl>
    <w:p w:rsidR="00A54A60" w:rsidRPr="00A54A60" w:rsidRDefault="00A54A60" w:rsidP="00A54A60">
      <w:pPr>
        <w:pStyle w:val="Text"/>
        <w:ind w:left="0" w:firstLine="0"/>
        <w:rPr>
          <w:rFonts w:ascii="Segoe UI" w:hAnsi="Segoe UI" w:cs="Segoe UI"/>
          <w:b/>
          <w:sz w:val="16"/>
          <w:szCs w:val="22"/>
          <w:u w:val="singl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7461"/>
      </w:tblGrid>
      <w:tr w:rsidR="00273F2A" w:rsidRPr="00A54A60" w:rsidTr="00273F2A">
        <w:trPr>
          <w:trHeight w:val="680"/>
        </w:trPr>
        <w:tc>
          <w:tcPr>
            <w:tcW w:w="1600" w:type="dxa"/>
            <w:vAlign w:val="center"/>
          </w:tcPr>
          <w:p w:rsidR="00273F2A" w:rsidRPr="00A54A60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b/>
                <w:sz w:val="16"/>
                <w:szCs w:val="18"/>
              </w:rPr>
            </w:pPr>
            <w:r w:rsidRPr="00A54A60">
              <w:rPr>
                <w:rFonts w:ascii="Segoe UI" w:hAnsi="Segoe UI" w:cs="Segoe UI"/>
                <w:b/>
                <w:sz w:val="16"/>
                <w:szCs w:val="18"/>
              </w:rPr>
              <w:t>Grund Erstellung Schutzbauwerk</w:t>
            </w:r>
          </w:p>
          <w:p w:rsidR="00273F2A" w:rsidRPr="00A54A60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b/>
                <w:sz w:val="16"/>
                <w:szCs w:val="18"/>
              </w:rPr>
            </w:pPr>
          </w:p>
        </w:tc>
        <w:tc>
          <w:tcPr>
            <w:tcW w:w="7461" w:type="dxa"/>
            <w:vAlign w:val="center"/>
          </w:tcPr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D69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EA7D69">
              <w:rPr>
                <w:rFonts w:ascii="Segoe UI" w:hAnsi="Segoe UI" w:cs="Segoe UI"/>
                <w:sz w:val="16"/>
                <w:szCs w:val="16"/>
              </w:rPr>
            </w: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EA7D6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A7D69">
              <w:rPr>
                <w:rFonts w:ascii="Segoe UI" w:hAnsi="Segoe UI" w:cs="Segoe UI"/>
                <w:bCs/>
                <w:i/>
                <w:sz w:val="16"/>
                <w:szCs w:val="16"/>
              </w:rPr>
              <w:t>//Kurze Beschreibung (max. 3 Zeilen), warum das Schutzbauwerk erstellt wurde und gegen welche Gefahrenquellen es nützt. Allenfalls auch Interaktion zu weiteren Massnahmen/Einordnung in Gesamtkonzept</w:t>
            </w:r>
          </w:p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EA7D69">
              <w:rPr>
                <w:rFonts w:ascii="Segoe UI" w:hAnsi="Segoe UI" w:cs="Segoe UI"/>
                <w:bCs/>
                <w:i/>
                <w:sz w:val="16"/>
                <w:szCs w:val="16"/>
              </w:rPr>
              <w:t>Besondere Bemerkungen zum Bauwerk</w:t>
            </w:r>
          </w:p>
        </w:tc>
      </w:tr>
      <w:tr w:rsidR="00273F2A" w:rsidRPr="00A54A60" w:rsidTr="00273F2A">
        <w:trPr>
          <w:trHeight w:val="1814"/>
        </w:trPr>
        <w:tc>
          <w:tcPr>
            <w:tcW w:w="1600" w:type="dxa"/>
          </w:tcPr>
          <w:p w:rsidR="00273F2A" w:rsidRPr="00A54A60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 xml:space="preserve">Besondere          </w:t>
            </w:r>
            <w:r w:rsidRPr="00A54A60">
              <w:rPr>
                <w:rFonts w:ascii="Segoe UI" w:hAnsi="Segoe UI" w:cs="Segoe UI"/>
                <w:sz w:val="16"/>
                <w:szCs w:val="18"/>
              </w:rPr>
              <w:t>Bemerkungen zum Bauwerk</w:t>
            </w:r>
          </w:p>
        </w:tc>
        <w:tc>
          <w:tcPr>
            <w:tcW w:w="7461" w:type="dxa"/>
          </w:tcPr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i/>
                <w:sz w:val="16"/>
                <w:szCs w:val="16"/>
              </w:rPr>
            </w:pP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D69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EA7D69">
              <w:rPr>
                <w:rFonts w:ascii="Segoe UI" w:hAnsi="Segoe UI" w:cs="Segoe UI"/>
                <w:sz w:val="16"/>
                <w:szCs w:val="16"/>
              </w:rPr>
            </w: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EA7D6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A7D69">
              <w:rPr>
                <w:rFonts w:ascii="Segoe UI" w:hAnsi="Segoe UI" w:cs="Segoe UI"/>
                <w:i/>
                <w:sz w:val="16"/>
                <w:szCs w:val="16"/>
              </w:rPr>
              <w:t>//Freier Beschrieb gemäss Bedarf PV (max. 9 Zeilen)</w:t>
            </w:r>
          </w:p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vanish/>
                <w:sz w:val="16"/>
                <w:szCs w:val="16"/>
              </w:rPr>
            </w:pPr>
          </w:p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vanish/>
                <w:sz w:val="16"/>
                <w:szCs w:val="16"/>
              </w:rPr>
            </w:pPr>
          </w:p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vanish/>
                <w:sz w:val="16"/>
                <w:szCs w:val="16"/>
              </w:rPr>
            </w:pPr>
          </w:p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vanish/>
                <w:sz w:val="16"/>
                <w:szCs w:val="16"/>
              </w:rPr>
            </w:pPr>
          </w:p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vanish/>
                <w:sz w:val="16"/>
                <w:szCs w:val="16"/>
              </w:rPr>
            </w:pPr>
          </w:p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sz w:val="16"/>
                <w:szCs w:val="16"/>
              </w:rPr>
            </w:pPr>
          </w:p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73F2A" w:rsidRPr="00D07E62" w:rsidTr="00273F2A">
        <w:trPr>
          <w:trHeight w:val="283"/>
        </w:trPr>
        <w:tc>
          <w:tcPr>
            <w:tcW w:w="1600" w:type="dxa"/>
            <w:vAlign w:val="center"/>
          </w:tcPr>
          <w:p w:rsidR="00273F2A" w:rsidRPr="00A54A60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A54A60">
              <w:rPr>
                <w:rFonts w:ascii="Segoe UI" w:hAnsi="Segoe UI" w:cs="Segoe UI"/>
                <w:b/>
                <w:bCs/>
                <w:sz w:val="16"/>
                <w:szCs w:val="18"/>
              </w:rPr>
              <w:t>Ersteller:</w:t>
            </w:r>
          </w:p>
        </w:tc>
        <w:tc>
          <w:tcPr>
            <w:tcW w:w="7461" w:type="dxa"/>
            <w:vAlign w:val="center"/>
          </w:tcPr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D69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EA7D69">
              <w:rPr>
                <w:rFonts w:ascii="Segoe UI" w:hAnsi="Segoe UI" w:cs="Segoe UI"/>
                <w:sz w:val="16"/>
                <w:szCs w:val="16"/>
              </w:rPr>
            </w: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EA7D6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A7D69">
              <w:rPr>
                <w:rFonts w:ascii="Segoe UI" w:hAnsi="Segoe UI" w:cs="Segoe UI"/>
                <w:i/>
                <w:sz w:val="16"/>
                <w:szCs w:val="16"/>
              </w:rPr>
              <w:t>Name Vorname, Büro</w:t>
            </w:r>
          </w:p>
        </w:tc>
      </w:tr>
      <w:tr w:rsidR="00273F2A" w:rsidRPr="00A54A60" w:rsidTr="00273F2A">
        <w:trPr>
          <w:trHeight w:val="283"/>
        </w:trPr>
        <w:tc>
          <w:tcPr>
            <w:tcW w:w="1600" w:type="dxa"/>
            <w:vAlign w:val="center"/>
          </w:tcPr>
          <w:p w:rsidR="00273F2A" w:rsidRPr="00A54A60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A54A60">
              <w:rPr>
                <w:rFonts w:ascii="Segoe UI" w:hAnsi="Segoe UI" w:cs="Segoe UI"/>
                <w:b/>
                <w:bCs/>
                <w:sz w:val="16"/>
                <w:szCs w:val="18"/>
              </w:rPr>
              <w:t>Datum:</w:t>
            </w:r>
          </w:p>
        </w:tc>
        <w:tc>
          <w:tcPr>
            <w:tcW w:w="7461" w:type="dxa"/>
            <w:vAlign w:val="center"/>
          </w:tcPr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D69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EA7D69">
              <w:rPr>
                <w:rFonts w:ascii="Segoe UI" w:hAnsi="Segoe UI" w:cs="Segoe UI"/>
                <w:sz w:val="16"/>
                <w:szCs w:val="16"/>
              </w:rPr>
            </w: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273F2A" w:rsidRPr="00A54A60" w:rsidTr="00273F2A">
        <w:trPr>
          <w:trHeight w:val="283"/>
        </w:trPr>
        <w:tc>
          <w:tcPr>
            <w:tcW w:w="1600" w:type="dxa"/>
            <w:vAlign w:val="center"/>
          </w:tcPr>
          <w:p w:rsidR="00273F2A" w:rsidRPr="00A54A60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A54A60">
              <w:rPr>
                <w:rFonts w:ascii="Segoe UI" w:hAnsi="Segoe UI" w:cs="Segoe UI"/>
                <w:b/>
                <w:bCs/>
                <w:sz w:val="16"/>
                <w:szCs w:val="18"/>
              </w:rPr>
              <w:t>Version:</w:t>
            </w:r>
          </w:p>
        </w:tc>
        <w:tc>
          <w:tcPr>
            <w:tcW w:w="7461" w:type="dxa"/>
            <w:vAlign w:val="center"/>
          </w:tcPr>
          <w:p w:rsidR="00273F2A" w:rsidRPr="00EA7D69" w:rsidRDefault="00273F2A" w:rsidP="00273F2A">
            <w:pPr>
              <w:pStyle w:val="Text"/>
              <w:ind w:left="0" w:firstLine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0"/>
                  </w:textInput>
                </w:ffData>
              </w:fldChar>
            </w:r>
            <w:r w:rsidRPr="00EA7D69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EA7D69">
              <w:rPr>
                <w:rFonts w:ascii="Segoe UI" w:hAnsi="Segoe UI" w:cs="Segoe UI"/>
                <w:sz w:val="16"/>
                <w:szCs w:val="16"/>
              </w:rPr>
            </w: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D2202A">
              <w:rPr>
                <w:rFonts w:ascii="Segoe UI" w:hAnsi="Segoe UI" w:cs="Segoe UI"/>
                <w:noProof/>
                <w:sz w:val="16"/>
                <w:szCs w:val="16"/>
              </w:rPr>
              <w:t>1.0</w:t>
            </w:r>
            <w:r w:rsidRPr="00EA7D69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:rsidR="00F376DC" w:rsidRPr="00A54A60" w:rsidRDefault="00F376DC" w:rsidP="00070EC0">
      <w:pPr>
        <w:rPr>
          <w:rFonts w:cs="Segoe UI"/>
          <w:szCs w:val="24"/>
          <w:lang w:eastAsia="de-DE"/>
        </w:rPr>
      </w:pPr>
    </w:p>
    <w:bookmarkEnd w:id="3"/>
    <w:p w:rsidR="009500C4" w:rsidRPr="00A54A60" w:rsidRDefault="009500C4" w:rsidP="00F376DC">
      <w:pPr>
        <w:rPr>
          <w:rFonts w:cs="Segoe UI"/>
        </w:rPr>
      </w:pPr>
    </w:p>
    <w:tbl>
      <w:tblPr>
        <w:tblStyle w:val="Tabellenraster"/>
        <w:tblW w:w="90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5"/>
      </w:tblGrid>
      <w:tr w:rsidR="001A1740" w:rsidRPr="00445911" w:rsidTr="00445911">
        <w:tc>
          <w:tcPr>
            <w:tcW w:w="9071" w:type="dxa"/>
            <w:gridSpan w:val="2"/>
          </w:tcPr>
          <w:p w:rsidR="001A1740" w:rsidRPr="00445911" w:rsidRDefault="001A1740" w:rsidP="003D3E87">
            <w:pPr>
              <w:rPr>
                <w:rFonts w:cs="Segoe UI"/>
                <w:i/>
                <w:sz w:val="18"/>
                <w:szCs w:val="18"/>
              </w:rPr>
            </w:pPr>
            <w:r w:rsidRPr="00445911">
              <w:rPr>
                <w:i/>
                <w:sz w:val="18"/>
                <w:szCs w:val="18"/>
              </w:rPr>
              <w:t>Folgende Daten sind in einem separaten Ordner im Projektverzeichnis abzulegen und den Spe</w:t>
            </w:r>
            <w:r w:rsidR="00AF2A57">
              <w:rPr>
                <w:i/>
                <w:sz w:val="18"/>
                <w:szCs w:val="18"/>
              </w:rPr>
              <w:t xml:space="preserve">icherort per E-Mail an das </w:t>
            </w:r>
            <w:proofErr w:type="spellStart"/>
            <w:r w:rsidR="00AF2A57">
              <w:rPr>
                <w:i/>
                <w:sz w:val="18"/>
                <w:szCs w:val="18"/>
              </w:rPr>
              <w:t>zentras</w:t>
            </w:r>
            <w:proofErr w:type="spellEnd"/>
            <w:r w:rsidR="00AF2A57">
              <w:rPr>
                <w:i/>
                <w:sz w:val="18"/>
                <w:szCs w:val="18"/>
              </w:rPr>
              <w:t xml:space="preserve"> Betrieb Kantonsstrassen</w:t>
            </w:r>
            <w:r w:rsidRPr="00445911">
              <w:rPr>
                <w:i/>
                <w:sz w:val="18"/>
                <w:szCs w:val="18"/>
              </w:rPr>
              <w:t xml:space="preserve"> mitzuteilen</w:t>
            </w:r>
          </w:p>
        </w:tc>
      </w:tr>
      <w:tr w:rsidR="001A1740" w:rsidRPr="00445911" w:rsidTr="00445911">
        <w:tc>
          <w:tcPr>
            <w:tcW w:w="1276" w:type="dxa"/>
          </w:tcPr>
          <w:p w:rsidR="001A1740" w:rsidRPr="00445911" w:rsidRDefault="001A1740" w:rsidP="003D3E87">
            <w:pPr>
              <w:rPr>
                <w:rFonts w:cs="Segoe UI"/>
                <w:i/>
                <w:sz w:val="8"/>
                <w:szCs w:val="8"/>
              </w:rPr>
            </w:pPr>
          </w:p>
        </w:tc>
        <w:tc>
          <w:tcPr>
            <w:tcW w:w="7795" w:type="dxa"/>
          </w:tcPr>
          <w:p w:rsidR="001A1740" w:rsidRPr="00445911" w:rsidRDefault="001A1740" w:rsidP="003D3E87">
            <w:pPr>
              <w:rPr>
                <w:rFonts w:cs="Segoe UI"/>
                <w:i/>
                <w:sz w:val="8"/>
                <w:szCs w:val="8"/>
              </w:rPr>
            </w:pPr>
          </w:p>
        </w:tc>
      </w:tr>
      <w:tr w:rsidR="001A1740" w:rsidRPr="00445911" w:rsidTr="00445911">
        <w:tc>
          <w:tcPr>
            <w:tcW w:w="1276" w:type="dxa"/>
          </w:tcPr>
          <w:p w:rsidR="001A1740" w:rsidRPr="00445911" w:rsidRDefault="001A1740" w:rsidP="003D3E87">
            <w:pPr>
              <w:rPr>
                <w:rFonts w:cs="Segoe UI"/>
                <w:i/>
                <w:sz w:val="18"/>
                <w:szCs w:val="18"/>
              </w:rPr>
            </w:pPr>
            <w:r w:rsidRPr="00445911">
              <w:rPr>
                <w:rFonts w:cs="Segoe UI"/>
                <w:i/>
                <w:sz w:val="18"/>
                <w:szCs w:val="18"/>
              </w:rPr>
              <w:t>Erforderlich:</w:t>
            </w:r>
          </w:p>
        </w:tc>
        <w:tc>
          <w:tcPr>
            <w:tcW w:w="7795" w:type="dxa"/>
          </w:tcPr>
          <w:p w:rsidR="001A1740" w:rsidRPr="00445911" w:rsidRDefault="00AF2A57" w:rsidP="001A1740">
            <w:pPr>
              <w:pStyle w:val="Listenabsatz"/>
              <w:numPr>
                <w:ilvl w:val="0"/>
                <w:numId w:val="21"/>
              </w:numPr>
              <w:ind w:left="174" w:hanging="284"/>
              <w:rPr>
                <w:rFonts w:cs="Segoe UI"/>
                <w:i/>
                <w:sz w:val="18"/>
                <w:szCs w:val="18"/>
              </w:rPr>
            </w:pPr>
            <w:r>
              <w:rPr>
                <w:rFonts w:cs="Segoe UI"/>
                <w:i/>
                <w:sz w:val="18"/>
                <w:szCs w:val="18"/>
              </w:rPr>
              <w:t>Dokument "</w:t>
            </w:r>
            <w:r w:rsidR="001A1740" w:rsidRPr="00445911">
              <w:rPr>
                <w:rFonts w:cs="Segoe UI"/>
                <w:i/>
                <w:sz w:val="18"/>
                <w:szCs w:val="18"/>
              </w:rPr>
              <w:t>Erfassung Schutzbauten für LOGO-Da</w:t>
            </w:r>
            <w:r>
              <w:rPr>
                <w:rFonts w:cs="Segoe UI"/>
                <w:i/>
                <w:sz w:val="18"/>
                <w:szCs w:val="18"/>
              </w:rPr>
              <w:t>tenbank" (294_621V)</w:t>
            </w:r>
            <w:r w:rsidR="001A1740" w:rsidRPr="00445911">
              <w:rPr>
                <w:rFonts w:cs="Segoe UI"/>
                <w:i/>
                <w:sz w:val="18"/>
                <w:szCs w:val="18"/>
              </w:rPr>
              <w:t xml:space="preserve"> vollständig ausgefüllt</w:t>
            </w:r>
          </w:p>
          <w:p w:rsidR="001A1740" w:rsidRPr="00445911" w:rsidRDefault="001A1740" w:rsidP="001A1740">
            <w:pPr>
              <w:pStyle w:val="Listenabsatz"/>
              <w:numPr>
                <w:ilvl w:val="0"/>
                <w:numId w:val="21"/>
              </w:numPr>
              <w:ind w:left="174" w:hanging="284"/>
              <w:rPr>
                <w:rFonts w:cs="Segoe UI"/>
                <w:i/>
                <w:sz w:val="18"/>
                <w:szCs w:val="18"/>
              </w:rPr>
            </w:pPr>
            <w:r w:rsidRPr="00445911">
              <w:rPr>
                <w:rFonts w:cs="Segoe UI"/>
                <w:i/>
                <w:sz w:val="18"/>
                <w:szCs w:val="18"/>
              </w:rPr>
              <w:t>1 Objektfoto (Übersichtsfoto oder Foto des Planausschnittes)</w:t>
            </w:r>
          </w:p>
          <w:p w:rsidR="001A1740" w:rsidRPr="00445911" w:rsidRDefault="001A1740" w:rsidP="001A1740">
            <w:pPr>
              <w:pStyle w:val="Listenabsatz"/>
              <w:numPr>
                <w:ilvl w:val="0"/>
                <w:numId w:val="21"/>
              </w:numPr>
              <w:ind w:left="174" w:hanging="284"/>
              <w:rPr>
                <w:rFonts w:cs="Segoe UI"/>
                <w:i/>
                <w:sz w:val="18"/>
                <w:szCs w:val="18"/>
              </w:rPr>
            </w:pPr>
            <w:r w:rsidRPr="00445911">
              <w:rPr>
                <w:rFonts w:cs="Segoe UI"/>
                <w:i/>
                <w:sz w:val="18"/>
                <w:szCs w:val="18"/>
              </w:rPr>
              <w:t>Detailfotos (max. 4 Stück, Grösse der Fotodatei in sinnvollem Masse)</w:t>
            </w:r>
          </w:p>
          <w:p w:rsidR="001A1740" w:rsidRPr="00445911" w:rsidRDefault="001A1740" w:rsidP="001A1740">
            <w:pPr>
              <w:pStyle w:val="Listenabsatz"/>
              <w:numPr>
                <w:ilvl w:val="0"/>
                <w:numId w:val="21"/>
              </w:numPr>
              <w:ind w:left="174" w:hanging="284"/>
              <w:rPr>
                <w:rFonts w:cs="Segoe UI"/>
                <w:i/>
                <w:sz w:val="18"/>
                <w:szCs w:val="18"/>
              </w:rPr>
            </w:pPr>
            <w:r w:rsidRPr="00445911">
              <w:rPr>
                <w:rFonts w:cs="Segoe UI"/>
                <w:i/>
                <w:sz w:val="18"/>
                <w:szCs w:val="18"/>
              </w:rPr>
              <w:t>Bauwerkskizze (Optimal als A3 mit wesentlichen Bestandteilen/Eigenschaften des Bauwerks vermerkt, Fels-reinigungen/ Siegel etc. als Skizze oder Übersichtsfoto)</w:t>
            </w:r>
          </w:p>
        </w:tc>
      </w:tr>
      <w:tr w:rsidR="001A1740" w:rsidRPr="00445911" w:rsidTr="00445911">
        <w:tc>
          <w:tcPr>
            <w:tcW w:w="1276" w:type="dxa"/>
          </w:tcPr>
          <w:p w:rsidR="001A1740" w:rsidRPr="00445911" w:rsidRDefault="001A1740" w:rsidP="003D3E87">
            <w:pPr>
              <w:rPr>
                <w:rFonts w:cs="Segoe UI"/>
                <w:i/>
                <w:sz w:val="8"/>
                <w:szCs w:val="8"/>
              </w:rPr>
            </w:pPr>
          </w:p>
        </w:tc>
        <w:tc>
          <w:tcPr>
            <w:tcW w:w="7795" w:type="dxa"/>
          </w:tcPr>
          <w:p w:rsidR="001A1740" w:rsidRPr="00445911" w:rsidRDefault="001A1740" w:rsidP="003D3E87">
            <w:pPr>
              <w:rPr>
                <w:rFonts w:cs="Segoe UI"/>
                <w:i/>
                <w:sz w:val="8"/>
                <w:szCs w:val="8"/>
              </w:rPr>
            </w:pPr>
          </w:p>
        </w:tc>
      </w:tr>
      <w:tr w:rsidR="001A1740" w:rsidRPr="00445911" w:rsidTr="00445911">
        <w:tc>
          <w:tcPr>
            <w:tcW w:w="1276" w:type="dxa"/>
          </w:tcPr>
          <w:p w:rsidR="001A1740" w:rsidRPr="00445911" w:rsidRDefault="001A1740" w:rsidP="003D3E87">
            <w:pPr>
              <w:rPr>
                <w:rFonts w:cs="Segoe UI"/>
                <w:i/>
                <w:sz w:val="18"/>
                <w:szCs w:val="18"/>
              </w:rPr>
            </w:pPr>
            <w:r w:rsidRPr="00445911">
              <w:rPr>
                <w:rFonts w:cs="Segoe UI"/>
                <w:i/>
                <w:sz w:val="18"/>
                <w:szCs w:val="18"/>
              </w:rPr>
              <w:t>Optional:</w:t>
            </w:r>
          </w:p>
        </w:tc>
        <w:tc>
          <w:tcPr>
            <w:tcW w:w="7795" w:type="dxa"/>
          </w:tcPr>
          <w:p w:rsidR="001A1740" w:rsidRPr="00445911" w:rsidRDefault="001A1740" w:rsidP="001A1740">
            <w:pPr>
              <w:pStyle w:val="Listenabsatz"/>
              <w:numPr>
                <w:ilvl w:val="0"/>
                <w:numId w:val="22"/>
              </w:numPr>
              <w:tabs>
                <w:tab w:val="left" w:pos="1200"/>
              </w:tabs>
              <w:ind w:left="174" w:hanging="284"/>
              <w:rPr>
                <w:i/>
                <w:sz w:val="18"/>
                <w:szCs w:val="18"/>
              </w:rPr>
            </w:pPr>
            <w:r w:rsidRPr="00445911">
              <w:rPr>
                <w:i/>
                <w:sz w:val="18"/>
                <w:szCs w:val="18"/>
              </w:rPr>
              <w:t>Detailpläne</w:t>
            </w:r>
          </w:p>
          <w:p w:rsidR="001A1740" w:rsidRPr="00445911" w:rsidRDefault="001A1740" w:rsidP="001A1740">
            <w:pPr>
              <w:pStyle w:val="Listenabsatz"/>
              <w:numPr>
                <w:ilvl w:val="0"/>
                <w:numId w:val="22"/>
              </w:numPr>
              <w:tabs>
                <w:tab w:val="left" w:pos="1200"/>
              </w:tabs>
              <w:ind w:left="174" w:hanging="284"/>
              <w:rPr>
                <w:i/>
                <w:sz w:val="18"/>
                <w:szCs w:val="18"/>
              </w:rPr>
            </w:pPr>
            <w:r w:rsidRPr="00445911">
              <w:rPr>
                <w:i/>
                <w:sz w:val="18"/>
                <w:szCs w:val="18"/>
              </w:rPr>
              <w:t>Übersichtspläne/ Perimeter-/Zugangsplan</w:t>
            </w:r>
          </w:p>
          <w:p w:rsidR="001A1740" w:rsidRPr="00445911" w:rsidRDefault="001A1740" w:rsidP="001A1740">
            <w:pPr>
              <w:pStyle w:val="Listenabsatz"/>
              <w:numPr>
                <w:ilvl w:val="0"/>
                <w:numId w:val="22"/>
              </w:numPr>
              <w:tabs>
                <w:tab w:val="left" w:pos="1200"/>
              </w:tabs>
              <w:ind w:left="174" w:hanging="284"/>
              <w:rPr>
                <w:i/>
                <w:sz w:val="18"/>
                <w:szCs w:val="18"/>
              </w:rPr>
            </w:pPr>
            <w:r w:rsidRPr="00445911">
              <w:rPr>
                <w:i/>
                <w:sz w:val="18"/>
                <w:szCs w:val="18"/>
              </w:rPr>
              <w:t>Empfehlungen für den Unterhalt/Betrieb</w:t>
            </w:r>
          </w:p>
          <w:p w:rsidR="001A1740" w:rsidRPr="00445911" w:rsidRDefault="001A1740" w:rsidP="003D3E87">
            <w:pPr>
              <w:pStyle w:val="Listenabsatz"/>
              <w:numPr>
                <w:ilvl w:val="0"/>
                <w:numId w:val="22"/>
              </w:numPr>
              <w:tabs>
                <w:tab w:val="left" w:pos="1200"/>
              </w:tabs>
              <w:ind w:left="174" w:hanging="284"/>
              <w:rPr>
                <w:i/>
                <w:sz w:val="18"/>
                <w:szCs w:val="18"/>
              </w:rPr>
            </w:pPr>
            <w:r w:rsidRPr="00445911">
              <w:rPr>
                <w:i/>
                <w:sz w:val="18"/>
                <w:szCs w:val="18"/>
              </w:rPr>
              <w:t>Weitere</w:t>
            </w:r>
          </w:p>
        </w:tc>
      </w:tr>
      <w:tr w:rsidR="001A1740" w:rsidRPr="00445911" w:rsidTr="00445911">
        <w:tc>
          <w:tcPr>
            <w:tcW w:w="1276" w:type="dxa"/>
          </w:tcPr>
          <w:p w:rsidR="001A1740" w:rsidRPr="00445911" w:rsidRDefault="001A1740" w:rsidP="003D3E87">
            <w:pPr>
              <w:rPr>
                <w:rFonts w:cs="Segoe UI"/>
                <w:i/>
                <w:sz w:val="8"/>
                <w:szCs w:val="8"/>
              </w:rPr>
            </w:pPr>
          </w:p>
        </w:tc>
        <w:tc>
          <w:tcPr>
            <w:tcW w:w="7795" w:type="dxa"/>
          </w:tcPr>
          <w:p w:rsidR="001A1740" w:rsidRPr="00445911" w:rsidRDefault="001A1740" w:rsidP="003D3E87">
            <w:pPr>
              <w:rPr>
                <w:rFonts w:cs="Segoe UI"/>
                <w:i/>
                <w:sz w:val="8"/>
                <w:szCs w:val="8"/>
              </w:rPr>
            </w:pPr>
          </w:p>
        </w:tc>
      </w:tr>
      <w:tr w:rsidR="001A1740" w:rsidRPr="00445911" w:rsidTr="00445911">
        <w:tc>
          <w:tcPr>
            <w:tcW w:w="1276" w:type="dxa"/>
          </w:tcPr>
          <w:p w:rsidR="001A1740" w:rsidRPr="00445911" w:rsidRDefault="001A1740" w:rsidP="003D3E87">
            <w:pPr>
              <w:rPr>
                <w:rFonts w:cs="Segoe UI"/>
                <w:i/>
                <w:sz w:val="18"/>
                <w:szCs w:val="18"/>
              </w:rPr>
            </w:pPr>
            <w:r w:rsidRPr="00445911">
              <w:rPr>
                <w:rFonts w:cs="Segoe UI"/>
                <w:i/>
                <w:sz w:val="18"/>
                <w:szCs w:val="18"/>
              </w:rPr>
              <w:t>Hilfsmittel:</w:t>
            </w:r>
          </w:p>
        </w:tc>
        <w:tc>
          <w:tcPr>
            <w:tcW w:w="7795" w:type="dxa"/>
          </w:tcPr>
          <w:p w:rsidR="001A1740" w:rsidRPr="00445911" w:rsidRDefault="001A1740" w:rsidP="001A1740">
            <w:pPr>
              <w:pStyle w:val="Listenabsatz"/>
              <w:numPr>
                <w:ilvl w:val="0"/>
                <w:numId w:val="23"/>
              </w:numPr>
              <w:ind w:left="174" w:hanging="284"/>
              <w:rPr>
                <w:rFonts w:cs="Segoe UI"/>
                <w:i/>
                <w:sz w:val="18"/>
                <w:szCs w:val="18"/>
              </w:rPr>
            </w:pPr>
            <w:r w:rsidRPr="00445911">
              <w:rPr>
                <w:rFonts w:cs="Segoe UI"/>
                <w:i/>
                <w:sz w:val="18"/>
                <w:szCs w:val="18"/>
              </w:rPr>
              <w:t>Dokument "</w:t>
            </w:r>
            <w:proofErr w:type="spellStart"/>
            <w:r w:rsidRPr="00445911">
              <w:rPr>
                <w:rFonts w:cs="Segoe UI"/>
                <w:i/>
                <w:sz w:val="18"/>
                <w:szCs w:val="18"/>
              </w:rPr>
              <w:t>Leitfaden_Erfassung</w:t>
            </w:r>
            <w:proofErr w:type="spellEnd"/>
            <w:r w:rsidRPr="00445911">
              <w:rPr>
                <w:rFonts w:cs="Segoe UI"/>
                <w:i/>
                <w:sz w:val="18"/>
                <w:szCs w:val="18"/>
              </w:rPr>
              <w:t xml:space="preserve"> Schutzbauten für LOGO-Datenbank"</w:t>
            </w:r>
            <w:r w:rsidR="00AF2A57">
              <w:rPr>
                <w:rFonts w:cs="Segoe UI"/>
                <w:i/>
                <w:sz w:val="18"/>
                <w:szCs w:val="18"/>
              </w:rPr>
              <w:t xml:space="preserve"> (294_622C)</w:t>
            </w:r>
          </w:p>
        </w:tc>
      </w:tr>
    </w:tbl>
    <w:p w:rsidR="00290347" w:rsidRPr="00445911" w:rsidRDefault="00290347" w:rsidP="003D3E87">
      <w:pPr>
        <w:rPr>
          <w:rFonts w:cs="Segoe UI"/>
          <w:i/>
        </w:rPr>
      </w:pPr>
    </w:p>
    <w:sectPr w:rsidR="00290347" w:rsidRPr="00445911" w:rsidSect="008A796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851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AA" w:rsidRPr="00A54A60" w:rsidRDefault="008722AA">
      <w:r w:rsidRPr="00A54A60">
        <w:separator/>
      </w:r>
    </w:p>
  </w:endnote>
  <w:endnote w:type="continuationSeparator" w:id="0">
    <w:p w:rsidR="008722AA" w:rsidRPr="00A54A60" w:rsidRDefault="008722AA">
      <w:r w:rsidRPr="00A54A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0A" w:rsidRDefault="00C118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A54A60" w:rsidRDefault="00C1180A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DFC4983105EF4612A7237ABE6F8CD1C8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C54A23" w:rsidRPr="00A54A60">
          <w:rPr>
            <w:rStyle w:val="Hervorhebung"/>
          </w:rPr>
          <w:t>‍</w:t>
        </w:r>
      </w:sdtContent>
    </w:sdt>
    <w:r w:rsidR="00F376DC" w:rsidRPr="00A54A60">
      <w:t>‍</w:t>
    </w:r>
    <w:sdt>
      <w:sdtPr>
        <w:tag w:val="FooterNormal"/>
        <w:id w:val="906580455"/>
        <w:placeholder>
          <w:docPart w:val="5422C853ABBF4FCAAF63FD9309B1F59B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F376DC" w:rsidRPr="00A54A60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384525" w:rsidRPr="00A54A60" w:rsidTr="00C4453D">
      <w:tc>
        <w:tcPr>
          <w:tcW w:w="9128" w:type="dxa"/>
          <w:gridSpan w:val="2"/>
          <w:vAlign w:val="center"/>
        </w:tcPr>
        <w:p w:rsidR="00147858" w:rsidRPr="00A54A60" w:rsidRDefault="00147858" w:rsidP="00A54A60">
          <w:pPr>
            <w:pStyle w:val="FusszeileImpressum"/>
            <w:tabs>
              <w:tab w:val="clear" w:pos="4321"/>
              <w:tab w:val="left" w:pos="2552"/>
            </w:tabs>
            <w:rPr>
              <w:lang w:eastAsia="de-DE"/>
            </w:rPr>
          </w:pPr>
        </w:p>
      </w:tc>
    </w:tr>
    <w:tr w:rsidR="008A7964" w:rsidRPr="00A54A60" w:rsidTr="00C4453D">
      <w:tc>
        <w:tcPr>
          <w:tcW w:w="9128" w:type="dxa"/>
          <w:gridSpan w:val="2"/>
          <w:vAlign w:val="center"/>
        </w:tcPr>
        <w:p w:rsidR="008A7964" w:rsidRPr="00A54A60" w:rsidRDefault="008A7964" w:rsidP="00A54A60">
          <w:pPr>
            <w:pStyle w:val="FusszeileImpressum"/>
            <w:tabs>
              <w:tab w:val="clear" w:pos="4321"/>
              <w:tab w:val="left" w:pos="2552"/>
            </w:tabs>
            <w:rPr>
              <w:lang w:eastAsia="de-DE"/>
            </w:rPr>
          </w:pPr>
        </w:p>
      </w:tc>
    </w:tr>
    <w:tr w:rsidR="008A7964" w:rsidRPr="00A54A60" w:rsidTr="00150964">
      <w:tc>
        <w:tcPr>
          <w:tcW w:w="6177" w:type="dxa"/>
          <w:vAlign w:val="bottom"/>
        </w:tcPr>
        <w:p w:rsidR="008A7964" w:rsidRPr="008A7964" w:rsidRDefault="00C219B3" w:rsidP="008A7964">
          <w:pPr>
            <w:pStyle w:val="Fuzeile"/>
            <w:pBdr>
              <w:top w:val="single" w:sz="4" w:space="1" w:color="auto"/>
            </w:pBdr>
            <w:tabs>
              <w:tab w:val="clear" w:pos="4536"/>
              <w:tab w:val="left" w:pos="1701"/>
              <w:tab w:val="right" w:pos="8959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Dokument-Nummer</w:t>
          </w:r>
          <w:r>
            <w:rPr>
              <w:sz w:val="12"/>
              <w:szCs w:val="12"/>
            </w:rPr>
            <w:tab/>
            <w:t>294_621V</w:t>
          </w:r>
        </w:p>
        <w:p w:rsidR="008A7964" w:rsidRPr="00631505" w:rsidRDefault="008A7964" w:rsidP="00BB0320">
          <w:pPr>
            <w:pStyle w:val="Fuzeile"/>
            <w:pBdr>
              <w:top w:val="single" w:sz="4" w:space="1" w:color="auto"/>
            </w:pBdr>
            <w:tabs>
              <w:tab w:val="clear" w:pos="4536"/>
              <w:tab w:val="left" w:pos="1701"/>
              <w:tab w:val="right" w:pos="8959"/>
            </w:tabs>
          </w:pPr>
          <w:r w:rsidRPr="008A7964">
            <w:rPr>
              <w:sz w:val="12"/>
              <w:szCs w:val="12"/>
            </w:rPr>
            <w:t>Änderungsdatum</w:t>
          </w:r>
          <w:r w:rsidRPr="008A7964">
            <w:rPr>
              <w:sz w:val="12"/>
              <w:szCs w:val="12"/>
            </w:rPr>
            <w:tab/>
            <w:t>31.</w:t>
          </w:r>
          <w:r>
            <w:rPr>
              <w:sz w:val="12"/>
              <w:szCs w:val="12"/>
            </w:rPr>
            <w:t>10</w:t>
          </w:r>
          <w:r w:rsidRPr="008A7964">
            <w:rPr>
              <w:sz w:val="12"/>
              <w:szCs w:val="12"/>
            </w:rPr>
            <w:t>.2023</w:t>
          </w:r>
          <w:r w:rsidRPr="008A7964">
            <w:rPr>
              <w:sz w:val="12"/>
              <w:szCs w:val="12"/>
            </w:rPr>
            <w:tab/>
          </w:r>
        </w:p>
      </w:tc>
      <w:tc>
        <w:tcPr>
          <w:tcW w:w="2951" w:type="dxa"/>
        </w:tcPr>
        <w:p w:rsidR="008A7964" w:rsidRPr="008A7964" w:rsidRDefault="008A7964" w:rsidP="008A7964">
          <w:pPr>
            <w:pStyle w:val="Fusszeile-Seite"/>
            <w:rPr>
              <w:sz w:val="12"/>
              <w:szCs w:val="12"/>
              <w:lang w:eastAsia="de-DE"/>
            </w:rPr>
          </w:pP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IF 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NUMPAGES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C1180A">
            <w:rPr>
              <w:noProof/>
              <w:sz w:val="12"/>
              <w:szCs w:val="12"/>
              <w:lang w:eastAsia="de-DE"/>
            </w:rPr>
            <w:instrText>2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 &gt; "1" "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IF 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DOCPROPERTY "Doc.Page"\*CHARFORMAT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D2202A">
            <w:rPr>
              <w:sz w:val="12"/>
              <w:szCs w:val="12"/>
              <w:lang w:eastAsia="de-DE"/>
            </w:rPr>
            <w:instrText>Seite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 = "" "Seite" "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IF 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DOCPROPERTY "Doc.Page"\*CHARFORMAT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D2202A">
            <w:rPr>
              <w:sz w:val="12"/>
              <w:szCs w:val="12"/>
              <w:lang w:eastAsia="de-DE"/>
            </w:rPr>
            <w:instrText>Seite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 = "Doc.Page" "Seite" "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DOCPROPERTY "Doc.Page"\*CHARFORMAT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D2202A">
            <w:rPr>
              <w:sz w:val="12"/>
              <w:szCs w:val="12"/>
              <w:lang w:eastAsia="de-DE"/>
            </w:rPr>
            <w:instrText>Seite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"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D2202A">
            <w:rPr>
              <w:noProof/>
              <w:sz w:val="12"/>
              <w:szCs w:val="12"/>
              <w:lang w:eastAsia="de-DE"/>
            </w:rPr>
            <w:instrText>Seite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"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C1180A">
            <w:rPr>
              <w:noProof/>
              <w:sz w:val="12"/>
              <w:szCs w:val="12"/>
              <w:lang w:eastAsia="de-DE"/>
            </w:rPr>
            <w:instrText>Seite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 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PAGE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C1180A">
            <w:rPr>
              <w:noProof/>
              <w:sz w:val="12"/>
              <w:szCs w:val="12"/>
              <w:lang w:eastAsia="de-DE"/>
            </w:rPr>
            <w:instrText>1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 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IF 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DOCPROPERTY "Doc.of"\*CHARFORMAT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D2202A">
            <w:rPr>
              <w:sz w:val="12"/>
              <w:szCs w:val="12"/>
              <w:lang w:eastAsia="de-DE"/>
            </w:rPr>
            <w:instrText>von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 = "" "von" "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IF 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DOCPROPERTY "Doc.of"\*CHARFORMAT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D2202A">
            <w:rPr>
              <w:sz w:val="12"/>
              <w:szCs w:val="12"/>
              <w:lang w:eastAsia="de-DE"/>
            </w:rPr>
            <w:instrText>von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 = "Doc.of" "von" "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DOCPROPERTY "Doc.of"\*CHARFORMAT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D2202A">
            <w:rPr>
              <w:sz w:val="12"/>
              <w:szCs w:val="12"/>
              <w:lang w:eastAsia="de-DE"/>
            </w:rPr>
            <w:instrText>von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"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C1180A">
            <w:rPr>
              <w:noProof/>
              <w:sz w:val="12"/>
              <w:szCs w:val="12"/>
              <w:lang w:eastAsia="de-DE"/>
            </w:rPr>
            <w:instrText>von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"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C1180A">
            <w:rPr>
              <w:noProof/>
              <w:sz w:val="12"/>
              <w:szCs w:val="12"/>
              <w:lang w:eastAsia="de-DE"/>
            </w:rPr>
            <w:instrText>von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 xml:space="preserve"> </w:instrTex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NUMPAGES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C1180A">
            <w:rPr>
              <w:noProof/>
              <w:sz w:val="12"/>
              <w:szCs w:val="12"/>
              <w:lang w:eastAsia="de-DE"/>
            </w:rPr>
            <w:instrText>2</w:instrTex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instrText>"" "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C1180A">
            <w:rPr>
              <w:noProof/>
              <w:sz w:val="12"/>
              <w:szCs w:val="12"/>
              <w:lang w:eastAsia="de-DE"/>
            </w:rPr>
            <w:t>Seite</w:t>
          </w:r>
          <w:r w:rsidR="00C1180A" w:rsidRPr="008A7964">
            <w:rPr>
              <w:noProof/>
              <w:sz w:val="12"/>
              <w:szCs w:val="12"/>
              <w:lang w:eastAsia="de-DE"/>
            </w:rPr>
            <w:t xml:space="preserve"> </w:t>
          </w:r>
          <w:r w:rsidR="00C1180A">
            <w:rPr>
              <w:noProof/>
              <w:sz w:val="12"/>
              <w:szCs w:val="12"/>
              <w:lang w:eastAsia="de-DE"/>
            </w:rPr>
            <w:t>1</w:t>
          </w:r>
          <w:r w:rsidR="00C1180A" w:rsidRPr="008A7964">
            <w:rPr>
              <w:noProof/>
              <w:sz w:val="12"/>
              <w:szCs w:val="12"/>
              <w:lang w:eastAsia="de-DE"/>
            </w:rPr>
            <w:t xml:space="preserve"> </w:t>
          </w:r>
          <w:r w:rsidR="00C1180A">
            <w:rPr>
              <w:noProof/>
              <w:sz w:val="12"/>
              <w:szCs w:val="12"/>
              <w:lang w:eastAsia="de-DE"/>
            </w:rPr>
            <w:t>von</w:t>
          </w:r>
          <w:r w:rsidR="00C1180A" w:rsidRPr="008A7964">
            <w:rPr>
              <w:noProof/>
              <w:sz w:val="12"/>
              <w:szCs w:val="12"/>
              <w:lang w:eastAsia="de-DE"/>
            </w:rPr>
            <w:t xml:space="preserve"> </w:t>
          </w:r>
          <w:r w:rsidR="00C1180A">
            <w:rPr>
              <w:noProof/>
              <w:sz w:val="12"/>
              <w:szCs w:val="12"/>
              <w:lang w:eastAsia="de-DE"/>
            </w:rPr>
            <w:t>2</w:t>
          </w:r>
          <w:r w:rsidRPr="008A7964">
            <w:rPr>
              <w:sz w:val="12"/>
              <w:szCs w:val="12"/>
              <w:lang w:eastAsia="de-DE"/>
            </w:rPr>
            <w:fldChar w:fldCharType="end"/>
          </w:r>
        </w:p>
      </w:tc>
    </w:tr>
    <w:tr w:rsidR="008A7964" w:rsidRPr="00A54A60" w:rsidTr="005D0B28">
      <w:tc>
        <w:tcPr>
          <w:tcW w:w="6177" w:type="dxa"/>
          <w:vAlign w:val="center"/>
        </w:tcPr>
        <w:p w:rsidR="008A7964" w:rsidRPr="00A54A60" w:rsidRDefault="008A7964" w:rsidP="008A79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C1180A" w:rsidRDefault="00C1180A" w:rsidP="008A7964">
          <w:pPr>
            <w:jc w:val="right"/>
            <w:rPr>
              <w:sz w:val="2"/>
              <w:szCs w:val="2"/>
              <w:lang w:eastAsia="de-DE"/>
            </w:rPr>
          </w:pPr>
        </w:p>
        <w:p w:rsidR="008A7964" w:rsidRPr="00C1180A" w:rsidRDefault="008A7964" w:rsidP="00C1180A">
          <w:pPr>
            <w:ind w:firstLine="720"/>
            <w:rPr>
              <w:sz w:val="2"/>
              <w:szCs w:val="2"/>
              <w:lang w:eastAsia="de-DE"/>
            </w:rPr>
          </w:pPr>
          <w:bookmarkStart w:id="1" w:name="_GoBack"/>
          <w:bookmarkEnd w:id="1"/>
        </w:p>
      </w:tc>
    </w:tr>
    <w:bookmarkEnd w:id="0"/>
  </w:tbl>
  <w:p w:rsidR="003D3E87" w:rsidRPr="00A54A60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0A" w:rsidRDefault="00C1180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384525" w:rsidTr="005D0B28">
      <w:tc>
        <w:tcPr>
          <w:tcW w:w="6177" w:type="dxa"/>
          <w:vAlign w:val="center"/>
        </w:tcPr>
        <w:p w:rsidR="003D3E87" w:rsidRPr="007970F5" w:rsidRDefault="00F376DC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8A7964" w:rsidRDefault="003D3E87" w:rsidP="00C22A5F">
          <w:pPr>
            <w:pStyle w:val="Fusszeile-Seite"/>
            <w:rPr>
              <w:sz w:val="12"/>
              <w:szCs w:val="12"/>
              <w:lang w:eastAsia="de-DE"/>
            </w:rPr>
          </w:pPr>
        </w:p>
      </w:tc>
    </w:tr>
    <w:tr w:rsidR="008A7964" w:rsidTr="008F005A">
      <w:tc>
        <w:tcPr>
          <w:tcW w:w="6177" w:type="dxa"/>
          <w:vAlign w:val="bottom"/>
        </w:tcPr>
        <w:p w:rsidR="008A7964" w:rsidRPr="008A7964" w:rsidRDefault="00C219B3" w:rsidP="008A7964">
          <w:pPr>
            <w:pStyle w:val="Fuzeile"/>
            <w:pBdr>
              <w:top w:val="single" w:sz="4" w:space="1" w:color="auto"/>
            </w:pBdr>
            <w:tabs>
              <w:tab w:val="clear" w:pos="4536"/>
              <w:tab w:val="left" w:pos="1701"/>
              <w:tab w:val="right" w:pos="8959"/>
            </w:tabs>
            <w:rPr>
              <w:sz w:val="12"/>
              <w:szCs w:val="12"/>
            </w:rPr>
          </w:pPr>
          <w:bookmarkStart w:id="5" w:name="FusszeileFolgeseiten" w:colFirst="0" w:colLast="0"/>
          <w:r>
            <w:rPr>
              <w:sz w:val="12"/>
              <w:szCs w:val="12"/>
            </w:rPr>
            <w:t>Dokument-Nummer</w:t>
          </w:r>
          <w:r>
            <w:rPr>
              <w:sz w:val="12"/>
              <w:szCs w:val="12"/>
            </w:rPr>
            <w:tab/>
            <w:t>294_621V</w:t>
          </w:r>
        </w:p>
        <w:p w:rsidR="008A7964" w:rsidRPr="00631505" w:rsidRDefault="008A7964" w:rsidP="00BB0320">
          <w:pPr>
            <w:pStyle w:val="Fuzeile"/>
            <w:pBdr>
              <w:top w:val="single" w:sz="4" w:space="1" w:color="auto"/>
            </w:pBdr>
            <w:tabs>
              <w:tab w:val="clear" w:pos="4536"/>
              <w:tab w:val="left" w:pos="1701"/>
              <w:tab w:val="right" w:pos="8959"/>
            </w:tabs>
          </w:pPr>
          <w:r w:rsidRPr="008A7964">
            <w:rPr>
              <w:sz w:val="12"/>
              <w:szCs w:val="12"/>
            </w:rPr>
            <w:t>Änderungsdatum</w:t>
          </w:r>
          <w:r w:rsidRPr="008A7964">
            <w:rPr>
              <w:sz w:val="12"/>
              <w:szCs w:val="12"/>
            </w:rPr>
            <w:tab/>
            <w:t>31.</w:t>
          </w:r>
          <w:r>
            <w:rPr>
              <w:sz w:val="12"/>
              <w:szCs w:val="12"/>
            </w:rPr>
            <w:t>10</w:t>
          </w:r>
          <w:r w:rsidRPr="008A7964">
            <w:rPr>
              <w:sz w:val="12"/>
              <w:szCs w:val="12"/>
            </w:rPr>
            <w:t>.2023</w:t>
          </w:r>
          <w:r w:rsidRPr="008A7964">
            <w:rPr>
              <w:sz w:val="12"/>
              <w:szCs w:val="12"/>
            </w:rPr>
            <w:tab/>
          </w:r>
        </w:p>
      </w:tc>
      <w:tc>
        <w:tcPr>
          <w:tcW w:w="2951" w:type="dxa"/>
        </w:tcPr>
        <w:p w:rsidR="008A7964" w:rsidRPr="008A7964" w:rsidRDefault="008A7964" w:rsidP="008A7964">
          <w:pPr>
            <w:pStyle w:val="Fusszeile-Seite"/>
            <w:rPr>
              <w:sz w:val="12"/>
              <w:szCs w:val="12"/>
              <w:lang w:eastAsia="de-DE"/>
            </w:rPr>
          </w:pP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DOCPROPERTY "Doc.Page"\*CHARFORMAT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D2202A">
            <w:rPr>
              <w:sz w:val="12"/>
              <w:szCs w:val="12"/>
              <w:lang w:eastAsia="de-DE"/>
            </w:rPr>
            <w:t>Seite</w: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t xml:space="preserve"> </w: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PAGE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C1180A">
            <w:rPr>
              <w:noProof/>
              <w:sz w:val="12"/>
              <w:szCs w:val="12"/>
              <w:lang w:eastAsia="de-DE"/>
            </w:rPr>
            <w:t>2</w: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t xml:space="preserve"> </w: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DOCPROPERTY "Doc.of"\*CHARFORMAT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D2202A">
            <w:rPr>
              <w:sz w:val="12"/>
              <w:szCs w:val="12"/>
              <w:lang w:eastAsia="de-DE"/>
            </w:rPr>
            <w:t>von</w:t>
          </w:r>
          <w:r w:rsidRPr="008A7964">
            <w:rPr>
              <w:sz w:val="12"/>
              <w:szCs w:val="12"/>
              <w:lang w:eastAsia="de-DE"/>
            </w:rPr>
            <w:fldChar w:fldCharType="end"/>
          </w:r>
          <w:r w:rsidRPr="008A7964">
            <w:rPr>
              <w:sz w:val="12"/>
              <w:szCs w:val="12"/>
              <w:lang w:eastAsia="de-DE"/>
            </w:rPr>
            <w:t xml:space="preserve"> </w:t>
          </w:r>
          <w:r w:rsidRPr="008A7964">
            <w:rPr>
              <w:sz w:val="12"/>
              <w:szCs w:val="12"/>
              <w:lang w:eastAsia="de-DE"/>
            </w:rPr>
            <w:fldChar w:fldCharType="begin"/>
          </w:r>
          <w:r w:rsidRPr="008A7964">
            <w:rPr>
              <w:sz w:val="12"/>
              <w:szCs w:val="12"/>
              <w:lang w:eastAsia="de-DE"/>
            </w:rPr>
            <w:instrText xml:space="preserve"> SECTIONPAGES  </w:instrText>
          </w:r>
          <w:r w:rsidRPr="008A7964">
            <w:rPr>
              <w:sz w:val="12"/>
              <w:szCs w:val="12"/>
              <w:lang w:eastAsia="de-DE"/>
            </w:rPr>
            <w:fldChar w:fldCharType="separate"/>
          </w:r>
          <w:r w:rsidR="00C1180A">
            <w:rPr>
              <w:noProof/>
              <w:sz w:val="12"/>
              <w:szCs w:val="12"/>
              <w:lang w:eastAsia="de-DE"/>
            </w:rPr>
            <w:t>2</w:t>
          </w:r>
          <w:r w:rsidRPr="008A7964">
            <w:rPr>
              <w:sz w:val="12"/>
              <w:szCs w:val="12"/>
              <w:lang w:eastAsia="de-DE"/>
            </w:rPr>
            <w:fldChar w:fldCharType="end"/>
          </w:r>
        </w:p>
      </w:tc>
    </w:tr>
    <w:bookmarkEnd w:id="5"/>
  </w:tbl>
  <w:p w:rsidR="003D3E87" w:rsidRDefault="003D3E87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D97357" w:rsidRDefault="00F376DC">
    <w:r>
      <w:fldChar w:fldCharType="begin"/>
    </w:r>
    <w:r w:rsidRPr="00BB0320">
      <w:instrText xml:space="preserve"> if </w:instrText>
    </w:r>
    <w:r>
      <w:fldChar w:fldCharType="begin"/>
    </w:r>
    <w:r w:rsidRPr="00BB0320">
      <w:instrText xml:space="preserve"> DOCPROPERTY "Outputprofile.Internal.Draft"\*CHARFORMAT \&lt;OawJumpToField value=0/&gt;</w:instrText>
    </w:r>
    <w:r>
      <w:fldChar w:fldCharType="separate"/>
    </w:r>
    <w:r w:rsidR="00D2202A">
      <w:rPr>
        <w:b/>
        <w:bCs/>
        <w:lang w:val="de-DE"/>
      </w:rPr>
      <w:instrText>Fehler! Unbekannter Name für Dokument-Eigenschaft.</w:instrText>
    </w:r>
    <w:r>
      <w:fldChar w:fldCharType="end"/>
    </w:r>
    <w:r w:rsidRPr="00BB0320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C1180A">
      <w:rPr>
        <w:noProof/>
      </w:rPr>
      <w:instrText>08.11.2023, 11:58:26</w:instrText>
    </w:r>
    <w:r>
      <w:fldChar w:fldCharType="end"/>
    </w:r>
    <w:r w:rsidRPr="00BB0320">
      <w:instrText xml:space="preserve">, </w:instrText>
    </w:r>
    <w:r>
      <w:fldChar w:fldCharType="begin"/>
    </w:r>
    <w:r w:rsidRPr="00BB0320">
      <w:instrText xml:space="preserve"> FILENAME  \p  \* MERGEFORMAT </w:instrText>
    </w:r>
    <w:r>
      <w:fldChar w:fldCharType="separate"/>
    </w:r>
    <w:r w:rsidR="00D2202A">
      <w:rPr>
        <w:noProof/>
      </w:rPr>
      <w:instrText>C:\Users\azihlmann1\Desktop\MustgerErfassung Schutzbauten für LOGO-Datenbank - Kopie.docx</w:instrText>
    </w:r>
    <w:r>
      <w:fldChar w:fldCharType="end"/>
    </w:r>
    <w:r w:rsidRPr="00BB0320">
      <w:instrText>" \&lt;OawJumpToField value=0/&gt;</w:instrText>
    </w:r>
    <w:r>
      <w:fldChar w:fldCharType="separate"/>
    </w:r>
    <w:r w:rsidR="00C1180A">
      <w:rPr>
        <w:noProof/>
      </w:rPr>
      <w:t>08.11.2023, 11:58:26</w:t>
    </w:r>
    <w:r w:rsidR="00C1180A" w:rsidRPr="00BB0320">
      <w:rPr>
        <w:noProof/>
      </w:rPr>
      <w:t xml:space="preserve">, </w:t>
    </w:r>
    <w:r w:rsidR="00C1180A">
      <w:rPr>
        <w:noProof/>
      </w:rPr>
      <w:t>C:\Users\azihlmann1\Desktop\MustgerErfassung Schutzbauten für LOGO-Datenbank - Kopie.docx</w:t>
    </w:r>
    <w:r>
      <w:fldChar w:fldCharType="end"/>
    </w:r>
    <w:r>
      <w:fldChar w:fldCharType="begin"/>
    </w:r>
    <w:r w:rsidRPr="00BB0320">
      <w:instrText xml:space="preserve"> if </w:instrText>
    </w:r>
    <w:r>
      <w:fldChar w:fldCharType="begin"/>
    </w:r>
    <w:r w:rsidRPr="00BB0320">
      <w:instrText xml:space="preserve"> DOCPROPERTY "Outputprofile.Internal.Original"\*CHARFORMAT \&lt;OawJumpToField value=0/&gt;</w:instrText>
    </w:r>
    <w:r>
      <w:fldChar w:fldCharType="separate"/>
    </w:r>
    <w:r w:rsidR="00D2202A">
      <w:rPr>
        <w:b/>
        <w:bCs/>
        <w:lang w:val="de-DE"/>
      </w:rPr>
      <w:instrText>Fehler! Unbekannter Name für Dokument-Eigenschaft.</w:instrText>
    </w:r>
    <w:r>
      <w:fldChar w:fldCharType="end"/>
    </w:r>
    <w:r w:rsidRPr="00BB0320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C1180A">
      <w:rPr>
        <w:noProof/>
      </w:rPr>
      <w:instrText>08.11.2023</w:instrText>
    </w:r>
    <w:r>
      <w:fldChar w:fldCharType="end"/>
    </w:r>
    <w:r w:rsidRPr="00BB0320">
      <w:instrText xml:space="preserve">, </w:instrText>
    </w:r>
    <w:r>
      <w:fldChar w:fldCharType="begin"/>
    </w:r>
    <w:r w:rsidRPr="00BB0320">
      <w:instrText xml:space="preserve"> FILENAME  \p  \* MERGEFORMAT </w:instrText>
    </w:r>
    <w:r>
      <w:fldChar w:fldCharType="separate"/>
    </w:r>
    <w:r w:rsidR="00D2202A">
      <w:rPr>
        <w:noProof/>
      </w:rPr>
      <w:instrText>C:\Users\azihlmann1\Desktop\MustgerErfassung Schutzbauten für LOGO-Datenbank - Kopie.docx</w:instrText>
    </w:r>
    <w:r>
      <w:fldChar w:fldCharType="end"/>
    </w:r>
    <w:r w:rsidRPr="00BB0320">
      <w:instrText>" \&lt;OawJumpToField value=0/&gt;</w:instrText>
    </w:r>
    <w:r>
      <w:fldChar w:fldCharType="separate"/>
    </w:r>
    <w:r w:rsidR="00C1180A">
      <w:rPr>
        <w:noProof/>
      </w:rPr>
      <w:t>08.11.2023</w:t>
    </w:r>
    <w:r w:rsidR="00C1180A" w:rsidRPr="00BB0320">
      <w:rPr>
        <w:noProof/>
      </w:rPr>
      <w:t xml:space="preserve">, </w:t>
    </w:r>
    <w:r w:rsidR="00C1180A">
      <w:rPr>
        <w:noProof/>
      </w:rPr>
      <w:t>C:\Users\azihlmann1\Desktop\MustgerErfassung Schutzbauten für LOGO-Datenbank - Kopie.docx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AA" w:rsidRPr="00A54A60" w:rsidRDefault="008722AA">
      <w:r w:rsidRPr="00A54A60">
        <w:separator/>
      </w:r>
    </w:p>
  </w:footnote>
  <w:footnote w:type="continuationSeparator" w:id="0">
    <w:p w:rsidR="008722AA" w:rsidRPr="00A54A60" w:rsidRDefault="008722AA">
      <w:r w:rsidRPr="00A54A6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0A" w:rsidRDefault="00C118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A54A60" w:rsidRDefault="00A54A60" w:rsidP="00A54A60">
    <w:r w:rsidRPr="00A54A60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6DC" w:rsidRPr="00A54A60">
      <w:t> </w:t>
    </w:r>
  </w:p>
  <w:p w:rsidR="003D3E87" w:rsidRPr="00A54A60" w:rsidRDefault="00F376DC" w:rsidP="003D3E87">
    <w:r w:rsidRPr="00A54A60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260324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4A60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0A" w:rsidRDefault="00C1180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D3E87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spacing w:line="20" w:lineRule="exact"/>
      <w:rPr>
        <w:sz w:val="2"/>
        <w:szCs w:val="2"/>
      </w:rPr>
    </w:pPr>
  </w:p>
  <w:p w:rsidR="003D3E87" w:rsidRPr="00473DA5" w:rsidRDefault="00F376D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8D40C63"/>
    <w:multiLevelType w:val="hybridMultilevel"/>
    <w:tmpl w:val="B7D04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37627671"/>
    <w:multiLevelType w:val="hybridMultilevel"/>
    <w:tmpl w:val="4A30A4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BAA2F24"/>
    <w:multiLevelType w:val="hybridMultilevel"/>
    <w:tmpl w:val="CA9C5874"/>
    <w:lvl w:ilvl="0" w:tplc="D6AAF38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3AC03E68" w:tentative="1">
      <w:start w:val="1"/>
      <w:numFmt w:val="lowerLetter"/>
      <w:lvlText w:val="%2."/>
      <w:lvlJc w:val="left"/>
      <w:pPr>
        <w:ind w:left="1440" w:hanging="360"/>
      </w:pPr>
    </w:lvl>
    <w:lvl w:ilvl="2" w:tplc="87229AF8" w:tentative="1">
      <w:start w:val="1"/>
      <w:numFmt w:val="lowerRoman"/>
      <w:lvlText w:val="%3."/>
      <w:lvlJc w:val="right"/>
      <w:pPr>
        <w:ind w:left="2160" w:hanging="180"/>
      </w:pPr>
    </w:lvl>
    <w:lvl w:ilvl="3" w:tplc="95B25BCE" w:tentative="1">
      <w:start w:val="1"/>
      <w:numFmt w:val="decimal"/>
      <w:lvlText w:val="%4."/>
      <w:lvlJc w:val="left"/>
      <w:pPr>
        <w:ind w:left="2880" w:hanging="360"/>
      </w:pPr>
    </w:lvl>
    <w:lvl w:ilvl="4" w:tplc="6994C69E" w:tentative="1">
      <w:start w:val="1"/>
      <w:numFmt w:val="lowerLetter"/>
      <w:lvlText w:val="%5."/>
      <w:lvlJc w:val="left"/>
      <w:pPr>
        <w:ind w:left="3600" w:hanging="360"/>
      </w:pPr>
    </w:lvl>
    <w:lvl w:ilvl="5" w:tplc="374252F8" w:tentative="1">
      <w:start w:val="1"/>
      <w:numFmt w:val="lowerRoman"/>
      <w:lvlText w:val="%6."/>
      <w:lvlJc w:val="right"/>
      <w:pPr>
        <w:ind w:left="4320" w:hanging="180"/>
      </w:pPr>
    </w:lvl>
    <w:lvl w:ilvl="6" w:tplc="510E0186" w:tentative="1">
      <w:start w:val="1"/>
      <w:numFmt w:val="decimal"/>
      <w:lvlText w:val="%7."/>
      <w:lvlJc w:val="left"/>
      <w:pPr>
        <w:ind w:left="5040" w:hanging="360"/>
      </w:pPr>
    </w:lvl>
    <w:lvl w:ilvl="7" w:tplc="ADB6C9E6" w:tentative="1">
      <w:start w:val="1"/>
      <w:numFmt w:val="lowerLetter"/>
      <w:lvlText w:val="%8."/>
      <w:lvlJc w:val="left"/>
      <w:pPr>
        <w:ind w:left="5760" w:hanging="360"/>
      </w:pPr>
    </w:lvl>
    <w:lvl w:ilvl="8" w:tplc="F286A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A84525"/>
    <w:multiLevelType w:val="hybridMultilevel"/>
    <w:tmpl w:val="6C9E5594"/>
    <w:lvl w:ilvl="0" w:tplc="94E6E33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04EEB1E" w:tentative="1">
      <w:start w:val="1"/>
      <w:numFmt w:val="lowerLetter"/>
      <w:lvlText w:val="%2."/>
      <w:lvlJc w:val="left"/>
      <w:pPr>
        <w:ind w:left="1440" w:hanging="360"/>
      </w:pPr>
    </w:lvl>
    <w:lvl w:ilvl="2" w:tplc="6164BB06" w:tentative="1">
      <w:start w:val="1"/>
      <w:numFmt w:val="lowerRoman"/>
      <w:lvlText w:val="%3."/>
      <w:lvlJc w:val="right"/>
      <w:pPr>
        <w:ind w:left="2160" w:hanging="180"/>
      </w:pPr>
    </w:lvl>
    <w:lvl w:ilvl="3" w:tplc="712E5510" w:tentative="1">
      <w:start w:val="1"/>
      <w:numFmt w:val="decimal"/>
      <w:lvlText w:val="%4."/>
      <w:lvlJc w:val="left"/>
      <w:pPr>
        <w:ind w:left="2880" w:hanging="360"/>
      </w:pPr>
    </w:lvl>
    <w:lvl w:ilvl="4" w:tplc="CE74E632" w:tentative="1">
      <w:start w:val="1"/>
      <w:numFmt w:val="lowerLetter"/>
      <w:lvlText w:val="%5."/>
      <w:lvlJc w:val="left"/>
      <w:pPr>
        <w:ind w:left="3600" w:hanging="360"/>
      </w:pPr>
    </w:lvl>
    <w:lvl w:ilvl="5" w:tplc="94D424A4" w:tentative="1">
      <w:start w:val="1"/>
      <w:numFmt w:val="lowerRoman"/>
      <w:lvlText w:val="%6."/>
      <w:lvlJc w:val="right"/>
      <w:pPr>
        <w:ind w:left="4320" w:hanging="180"/>
      </w:pPr>
    </w:lvl>
    <w:lvl w:ilvl="6" w:tplc="34D6462A" w:tentative="1">
      <w:start w:val="1"/>
      <w:numFmt w:val="decimal"/>
      <w:lvlText w:val="%7."/>
      <w:lvlJc w:val="left"/>
      <w:pPr>
        <w:ind w:left="5040" w:hanging="360"/>
      </w:pPr>
    </w:lvl>
    <w:lvl w:ilvl="7" w:tplc="1144CB2E" w:tentative="1">
      <w:start w:val="1"/>
      <w:numFmt w:val="lowerLetter"/>
      <w:lvlText w:val="%8."/>
      <w:lvlJc w:val="left"/>
      <w:pPr>
        <w:ind w:left="5760" w:hanging="360"/>
      </w:pPr>
    </w:lvl>
    <w:lvl w:ilvl="8" w:tplc="20943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EB0866"/>
    <w:multiLevelType w:val="hybridMultilevel"/>
    <w:tmpl w:val="71FC38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E1222"/>
    <w:multiLevelType w:val="hybridMultilevel"/>
    <w:tmpl w:val="B59A45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15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20"/>
  </w:num>
  <w:num w:numId="21">
    <w:abstractNumId w:val="11"/>
  </w:num>
  <w:num w:numId="22">
    <w:abstractNumId w:val="13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5. Oktober 2023"/>
    <w:docVar w:name="Date.Format.Long.dateValue" w:val="45224"/>
    <w:docVar w:name="DocumentDate" w:val="25. Oktober 2023"/>
    <w:docVar w:name="DocumentDate.dateValue" w:val="45224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Blanko Impressum A4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9052713185378143622&quot;&gt;&lt;Field Name=&quot;IDName&quot; Value=&quot;BUWD, VIF, Zentras, Betrieb Kantonsstrassen&quot;/&gt;&lt;Field Name=&quot;Departement&quot; Value=&quot;Bau-, Umwelt- und Wirtschaftsdepartement&quot;/&gt;&lt;Field Name=&quot;Dienststelle1&quot; Value=&quot;Verkehr und Infrastruktur (vif)&quot;/&gt;&lt;Field Name=&quot;Dienststelle2&quot; Value=&quot;&quot;/&gt;&lt;Field Name=&quot;Abteilung1&quot; Value=&quot;&quot;/&gt;&lt;Field Name=&quot;Abteilung2&quot; Value=&quot;&quot;/&gt;&lt;Field Name=&quot;AddressB1&quot; Value=&quot;Verkehr und Infrastruktur (vif)&quot;/&gt;&lt;Field Name=&quot;AddressB2&quot; Value=&quot;zentras, Betrieb Kantonsstrassen&quot;/&gt;&lt;Field Name=&quot;AddressB3&quot; Value=&quot;&quot;/&gt;&lt;Field Name=&quot;AddressB4&quot; Value=&quot;&quot;/&gt;&lt;Field Name=&quot;AddressN1&quot; Value=&quot;Rothenburgstrasse 19&quot;/&gt;&lt;Field Name=&quot;AddressN2&quot; Value=&quot;&quot;/&gt;&lt;Field Name=&quot;AddressN3&quot; Value=&quot;6020 Emmenbrücke&quot;/&gt;&lt;Field Name=&quot;AddressN4&quot; Value=&quot;&quot;/&gt;&lt;Field Name=&quot;Postcode&quot; Value=&quot;6020&quot;/&gt;&lt;Field Name=&quot;City&quot; Value=&quot;Emmenbrücke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+41 41 288 91 91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zentras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90527131853781436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1180776244106416322954873178178240&quot;&gt;&lt;Field Name=&quot;IDName&quot; Value=&quot;Zihlmann Armin, VIF&quot;/&gt;&lt;Field Name=&quot;Name&quot; Value=&quot;Armin Zihlmann&quot;/&gt;&lt;Field Name=&quot;PersonalNumber&quot; Value=&quot;&quot;/&gt;&lt;Field Name=&quot;DirectPhone&quot; Value=&quot;+41 41 288 93 79&quot;/&gt;&lt;Field Name=&quot;DirectFax&quot; Value=&quot;&quot;/&gt;&lt;Field Name=&quot;Mobile&quot; Value=&quot;+41 79 703 43 23&quot;/&gt;&lt;Field Name=&quot;EMail&quot; Value=&quot;armin.zihlmann@lu.ch&quot;/&gt;&lt;Field Name=&quot;Function&quot; Value=&quot;Fachverantwortlicher Winterdienst/Logo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ZIA&quot;/&gt;&lt;Field Name=&quot;SignatureAdditional2&quot; Value=&quot;&quot;/&gt;&lt;Field Name=&quot;SignatureAdditional1&quot; Value=&quot;&quot;/&gt;&lt;Field Name=&quot;Lizenz_noetig&quot; Value=&quot;Ja&quot;/&gt;&lt;Field Name=&quot;Data_UID&quot; Value=&quot;201511807762441064163229548731781782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1180776244106416322954873178178240&quot;&gt;&lt;Field Name=&quot;IDName&quot; Value=&quot;Zihlmann Armin, VIF&quot;/&gt;&lt;Field Name=&quot;Name&quot; Value=&quot;Armin Zihlmann&quot;/&gt;&lt;Field Name=&quot;PersonalNumber&quot; Value=&quot;&quot;/&gt;&lt;Field Name=&quot;DirectPhone&quot; Value=&quot;+41 41 288 93 79&quot;/&gt;&lt;Field Name=&quot;DirectFax&quot; Value=&quot;&quot;/&gt;&lt;Field Name=&quot;Mobile&quot; Value=&quot;+41 79 703 43 23&quot;/&gt;&lt;Field Name=&quot;EMail&quot; Value=&quot;armin.zihlmann@lu.ch&quot;/&gt;&lt;Field Name=&quot;Function&quot; Value=&quot;Fachverantwortlicher Winterdienst/Logo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ZIA&quot;/&gt;&lt;Field Name=&quot;SignatureAdditional2&quot; Value=&quot;&quot;/&gt;&lt;Field Name=&quot;SignatureAdditional1&quot; Value=&quot;&quot;/&gt;&lt;Field Name=&quot;Lizenz_noetig&quot; Value=&quot;Ja&quot;/&gt;&lt;Field Name=&quot;Data_UID&quot; Value=&quot;201511807762441064163229548731781782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515144392052502407813379352082128613578&quot;&gt;&lt;Field Name=&quot;IDName&quot; Value=&quot;Wyss Roland, VIF;&quot;/&gt;&lt;Field Name=&quot;Name&quot; Value=&quot;Roland Wyss&quot;/&gt;&lt;Field Name=&quot;PersonalNumber&quot; Value=&quot;&quot;/&gt;&lt;Field Name=&quot;DirectPhone&quot; Value=&quot;+41 41 288 93 03&quot;/&gt;&lt;Field Name=&quot;DirectFax&quot; Value=&quot;&quot;/&gt;&lt;Field Name=&quot;Mobile&quot; Value=&quot;+41 79 642 15 20&quot;/&gt;&lt;Field Name=&quot;EMail&quot; Value=&quot;roland.wyss@lu.ch&quot;/&gt;&lt;Field Name=&quot;Function&quot; Value=&quot;Bereichsleiter Betrieb Kantonsstrass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R&quot;/&gt;&lt;Field Name=&quot;SignatureAdditional2&quot; Value=&quot;&quot;/&gt;&lt;Field Name=&quot;SignatureAdditional1&quot; Value=&quot;&quot;/&gt;&lt;Field Name=&quot;Lizenz_noetig&quot; Value=&quot;Ja&quot;/&gt;&lt;Field Name=&quot;Data_UID&quot; Value=&quot;205151443920525024078133793520821286135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1180776244106416322954873178178240&quot;&gt;&lt;Field Name=&quot;IDName&quot; Value=&quot;Zihlmann Armin, VIF&quot;/&gt;&lt;Field Name=&quot;Name&quot; Value=&quot;Armin Zihlmann&quot;/&gt;&lt;Field Name=&quot;PersonalNumber&quot; Value=&quot;&quot;/&gt;&lt;Field Name=&quot;DirectPhone&quot; Value=&quot;+41 41 288 93 79&quot;/&gt;&lt;Field Name=&quot;DirectFax&quot; Value=&quot;&quot;/&gt;&lt;Field Name=&quot;Mobile&quot; Value=&quot;+41 79 703 43 23&quot;/&gt;&lt;Field Name=&quot;EMail&quot; Value=&quot;armin.zihlmann@lu.ch&quot;/&gt;&lt;Field Name=&quot;Function&quot; Value=&quot;Fachverantwortlicher Winterdienst/Logo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ZIA&quot;/&gt;&lt;Field Name=&quot;SignatureAdditional2&quot; Value=&quot;&quot;/&gt;&lt;Field Name=&quot;SignatureAdditional1&quot; Value=&quot;&quot;/&gt;&lt;Field Name=&quot;Lizenz_noetig&quot; Value=&quot;Ja&quot;/&gt;&lt;Field Name=&quot;Data_UID&quot; Value=&quot;201511807762441064163229548731781782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10121013331287472896&quot; Name=&quot;ChangeDate&quot; Value=&quot;25. Oktober 2023&quot;/&gt;&lt;Field UID=&quot;2010121012482080753002&quot; Name=&quot;DocumentNumber&quot; Value=&quot;&quot;/&gt;&lt;Field UID=&quot;2019070507540950008342&quot; Name=&quot;Autor&quot; Value=&quot;&quot;/&gt;&lt;Field UID=&quot;2010121012504075939998&quot; Name=&quot;CreationDate&quot; Value=&quot;25. Oktober 2023&quot;/&gt;&lt;Field UID=&quot;2010121013352522129360&quot; Name=&quot;DocumentApproval&quot; Value=&quot;Genehmigung Phase 1&quot;/&gt;&lt;Field UID=&quot;2010121013315129606884&quot; Name=&quot;DocumentIndex&quot; Value=&quot;&quot;/&gt;&lt;Field UID=&quot;2005061213081924991832&quot; Name=&quot;Datei&quot; Value=&quot;anzeigen&quot;/&gt;&lt;Field UID=&quot;2010121013293022688045&quot; Name=&quot;DocumentStatus&quot; Value=&quot;In Bearbeitung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10251131527633977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54A60"/>
    <w:rsid w:val="000236F3"/>
    <w:rsid w:val="00045681"/>
    <w:rsid w:val="00064D7B"/>
    <w:rsid w:val="00087C4A"/>
    <w:rsid w:val="00094E53"/>
    <w:rsid w:val="00097D02"/>
    <w:rsid w:val="000C342E"/>
    <w:rsid w:val="000F1BAF"/>
    <w:rsid w:val="00147858"/>
    <w:rsid w:val="001809BD"/>
    <w:rsid w:val="00182BF9"/>
    <w:rsid w:val="001A1740"/>
    <w:rsid w:val="001D20DE"/>
    <w:rsid w:val="00203FB4"/>
    <w:rsid w:val="00207F7B"/>
    <w:rsid w:val="00213C9E"/>
    <w:rsid w:val="00235B5A"/>
    <w:rsid w:val="00244908"/>
    <w:rsid w:val="00245B6C"/>
    <w:rsid w:val="00247EE0"/>
    <w:rsid w:val="00273F2A"/>
    <w:rsid w:val="00285F46"/>
    <w:rsid w:val="00290347"/>
    <w:rsid w:val="002B028D"/>
    <w:rsid w:val="002C1995"/>
    <w:rsid w:val="002C58B9"/>
    <w:rsid w:val="00306641"/>
    <w:rsid w:val="003104C4"/>
    <w:rsid w:val="003173DA"/>
    <w:rsid w:val="003247FE"/>
    <w:rsid w:val="00336534"/>
    <w:rsid w:val="003575DE"/>
    <w:rsid w:val="00357DF5"/>
    <w:rsid w:val="00372DF4"/>
    <w:rsid w:val="00384525"/>
    <w:rsid w:val="00397E2C"/>
    <w:rsid w:val="003B47B5"/>
    <w:rsid w:val="003B7B37"/>
    <w:rsid w:val="003D3E87"/>
    <w:rsid w:val="00412A91"/>
    <w:rsid w:val="00445911"/>
    <w:rsid w:val="00466E55"/>
    <w:rsid w:val="00473DA5"/>
    <w:rsid w:val="00474971"/>
    <w:rsid w:val="004B08AB"/>
    <w:rsid w:val="004C59EB"/>
    <w:rsid w:val="004F0F53"/>
    <w:rsid w:val="004F4847"/>
    <w:rsid w:val="0051144A"/>
    <w:rsid w:val="0053389B"/>
    <w:rsid w:val="00534337"/>
    <w:rsid w:val="00543FA5"/>
    <w:rsid w:val="005570A6"/>
    <w:rsid w:val="0056226F"/>
    <w:rsid w:val="0056777B"/>
    <w:rsid w:val="005843A9"/>
    <w:rsid w:val="00585B75"/>
    <w:rsid w:val="005C56B3"/>
    <w:rsid w:val="005D0B28"/>
    <w:rsid w:val="006363B8"/>
    <w:rsid w:val="006427B9"/>
    <w:rsid w:val="00672173"/>
    <w:rsid w:val="006A4A2C"/>
    <w:rsid w:val="006B2346"/>
    <w:rsid w:val="006B2938"/>
    <w:rsid w:val="006B4C8A"/>
    <w:rsid w:val="006D4B93"/>
    <w:rsid w:val="006D7693"/>
    <w:rsid w:val="006D7B51"/>
    <w:rsid w:val="006E7302"/>
    <w:rsid w:val="00724715"/>
    <w:rsid w:val="0072679F"/>
    <w:rsid w:val="0073379B"/>
    <w:rsid w:val="00736799"/>
    <w:rsid w:val="00750898"/>
    <w:rsid w:val="0077094A"/>
    <w:rsid w:val="007845DE"/>
    <w:rsid w:val="007970F5"/>
    <w:rsid w:val="007A6E9B"/>
    <w:rsid w:val="007E5947"/>
    <w:rsid w:val="00842B4B"/>
    <w:rsid w:val="008722AA"/>
    <w:rsid w:val="00876F85"/>
    <w:rsid w:val="00886FF2"/>
    <w:rsid w:val="008A65C6"/>
    <w:rsid w:val="008A7964"/>
    <w:rsid w:val="008B243A"/>
    <w:rsid w:val="00921C7D"/>
    <w:rsid w:val="009500C4"/>
    <w:rsid w:val="0098353A"/>
    <w:rsid w:val="009928AA"/>
    <w:rsid w:val="009B7052"/>
    <w:rsid w:val="009D4DB0"/>
    <w:rsid w:val="009D68AC"/>
    <w:rsid w:val="00A32961"/>
    <w:rsid w:val="00A44BF0"/>
    <w:rsid w:val="00A44E0E"/>
    <w:rsid w:val="00A54A60"/>
    <w:rsid w:val="00A60094"/>
    <w:rsid w:val="00AF139A"/>
    <w:rsid w:val="00AF2A57"/>
    <w:rsid w:val="00AF334A"/>
    <w:rsid w:val="00B26929"/>
    <w:rsid w:val="00B430B7"/>
    <w:rsid w:val="00B81F9F"/>
    <w:rsid w:val="00B97F1C"/>
    <w:rsid w:val="00BB0320"/>
    <w:rsid w:val="00BC6213"/>
    <w:rsid w:val="00BD10DD"/>
    <w:rsid w:val="00BD14DB"/>
    <w:rsid w:val="00BD2A7E"/>
    <w:rsid w:val="00BD7FEB"/>
    <w:rsid w:val="00BE6365"/>
    <w:rsid w:val="00BF2B9C"/>
    <w:rsid w:val="00BF34B2"/>
    <w:rsid w:val="00C1180A"/>
    <w:rsid w:val="00C219B3"/>
    <w:rsid w:val="00C22A5F"/>
    <w:rsid w:val="00C264AB"/>
    <w:rsid w:val="00C54A23"/>
    <w:rsid w:val="00C600DC"/>
    <w:rsid w:val="00C75E50"/>
    <w:rsid w:val="00C77D97"/>
    <w:rsid w:val="00CD1BC4"/>
    <w:rsid w:val="00D07E62"/>
    <w:rsid w:val="00D2202A"/>
    <w:rsid w:val="00D33FA5"/>
    <w:rsid w:val="00D36A72"/>
    <w:rsid w:val="00D43271"/>
    <w:rsid w:val="00D83C07"/>
    <w:rsid w:val="00D965F0"/>
    <w:rsid w:val="00D97357"/>
    <w:rsid w:val="00DA4368"/>
    <w:rsid w:val="00DB6F4A"/>
    <w:rsid w:val="00DD23AE"/>
    <w:rsid w:val="00DD609E"/>
    <w:rsid w:val="00DD67BE"/>
    <w:rsid w:val="00DD6C93"/>
    <w:rsid w:val="00DD78A1"/>
    <w:rsid w:val="00DE6B91"/>
    <w:rsid w:val="00E275BF"/>
    <w:rsid w:val="00E8087A"/>
    <w:rsid w:val="00EA3C62"/>
    <w:rsid w:val="00EC2E23"/>
    <w:rsid w:val="00ED3BC1"/>
    <w:rsid w:val="00ED6346"/>
    <w:rsid w:val="00F0419F"/>
    <w:rsid w:val="00F25B67"/>
    <w:rsid w:val="00F376DC"/>
    <w:rsid w:val="00F37A83"/>
    <w:rsid w:val="00F82120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DEEBE6"/>
  <w15:docId w15:val="{3E3AC3BE-BBE2-48E2-BFD2-F799FAF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F376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76DC"/>
    <w:rPr>
      <w:lang w:val="de-CH"/>
    </w:rPr>
  </w:style>
  <w:style w:type="paragraph" w:styleId="Fuzeile">
    <w:name w:val="footer"/>
    <w:basedOn w:val="Standard"/>
    <w:link w:val="FuzeileZchn"/>
    <w:unhideWhenUsed/>
    <w:rsid w:val="00F376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76DC"/>
    <w:rPr>
      <w:lang w:val="de-CH"/>
    </w:rPr>
  </w:style>
  <w:style w:type="paragraph" w:customStyle="1" w:styleId="FusszeileImpressum">
    <w:name w:val="Fusszeile Impressum"/>
    <w:basedOn w:val="Fusszeile"/>
    <w:qFormat/>
    <w:rsid w:val="00F376DC"/>
    <w:rPr>
      <w:rFonts w:ascii="Arial" w:hAnsi="Arial"/>
      <w:kern w:val="10"/>
      <w:sz w:val="12"/>
    </w:rPr>
  </w:style>
  <w:style w:type="paragraph" w:customStyle="1" w:styleId="Text">
    <w:name w:val="Text"/>
    <w:basedOn w:val="Standard"/>
    <w:link w:val="TextZchn"/>
    <w:rsid w:val="00A54A60"/>
    <w:pPr>
      <w:tabs>
        <w:tab w:val="left" w:pos="2835"/>
      </w:tabs>
      <w:ind w:left="2835" w:hanging="2835"/>
    </w:pPr>
    <w:rPr>
      <w:rFonts w:ascii="Arial" w:hAnsi="Arial"/>
      <w:sz w:val="18"/>
      <w:szCs w:val="24"/>
    </w:rPr>
  </w:style>
  <w:style w:type="character" w:customStyle="1" w:styleId="TextZchn">
    <w:name w:val="Text Zchn"/>
    <w:link w:val="Text"/>
    <w:locked/>
    <w:rsid w:val="00A54A60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BB0320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B0320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HLM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4983105EF4612A7237ABE6F8CD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C2D30-D2C4-4C54-98F7-2CF1502C5ECE}"/>
      </w:docPartPr>
      <w:docPartBody>
        <w:p w:rsidR="00FA7B3E" w:rsidRDefault="004D36FE">
          <w:pPr>
            <w:pStyle w:val="DFC4983105EF4612A7237ABE6F8CD1C8"/>
          </w:pPr>
          <w:r>
            <w:t>‍</w:t>
          </w:r>
        </w:p>
      </w:docPartBody>
    </w:docPart>
    <w:docPart>
      <w:docPartPr>
        <w:name w:val="5422C853ABBF4FCAAF63FD9309B1F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8C916-27AA-4DD1-B834-C398E5801FFE}"/>
      </w:docPartPr>
      <w:docPartBody>
        <w:p w:rsidR="00FA7B3E" w:rsidRDefault="004D36FE">
          <w:pPr>
            <w:pStyle w:val="5422C853ABBF4FCAAF63FD9309B1F59B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E"/>
    <w:rsid w:val="004D36FE"/>
    <w:rsid w:val="0069726F"/>
    <w:rsid w:val="00F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C4983105EF4612A7237ABE6F8CD1C8">
    <w:name w:val="DFC4983105EF4612A7237ABE6F8CD1C8"/>
  </w:style>
  <w:style w:type="character" w:styleId="Fett">
    <w:name w:val="Strong"/>
    <w:qFormat/>
    <w:rPr>
      <w:b/>
      <w:bCs/>
    </w:rPr>
  </w:style>
  <w:style w:type="paragraph" w:customStyle="1" w:styleId="5422C853ABBF4FCAAF63FD9309B1F59B">
    <w:name w:val="5422C853ABBF4FCAAF63FD9309B1F59B"/>
  </w:style>
  <w:style w:type="paragraph" w:customStyle="1" w:styleId="5E17EC392B7E4CE69DB56E7A94FDCEFE">
    <w:name w:val="5E17EC392B7E4CE69DB56E7A94FDCEFE"/>
    <w:rsid w:val="00FA7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</officeatwork>
</file>

<file path=customXml/item4.xml><?xml version="1.0" encoding="utf-8"?>
<officeatwork xmlns="http://schemas.officeatwork.com/Formulas">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</officeatwork>
</file>

<file path=customXml/item5.xml><?xml version="1.0" encoding="utf-8"?>
<officeatwork xmlns="http://schemas.officeatwork.com/CustomXMLPart">
  <Organisation1>Verkehr und Infrastruktur (vif)
zentras, Betrieb Kantonsstrassen</Organisation1>
  <FooterNormal/>
  <FooterBold/>
  <Departement>Bau-, Umwelt- und Wirtschaftsdepartement
</Departement>
</officeatwork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33D9B3F6-E703-41AB-B344-FD7886CD5D9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FCE1F40-B04A-4025-8BF6-4C82BA4C9F6A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 Impressum A4 hoch</vt:lpstr>
      <vt:lpstr>Organisation</vt:lpstr>
    </vt:vector>
  </TitlesOfParts>
  <Manager>Armin Zihlmann</Manager>
  <Company>Bau-, Umwelt- und Wirtschaftsdepartement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Impressum A4 hoch</dc:title>
  <dc:subject/>
  <dc:creator>Armin Zihlmann</dc:creator>
  <cp:keywords/>
  <dc:description/>
  <cp:lastModifiedBy>Zihlmann Armin</cp:lastModifiedBy>
  <cp:revision>26</cp:revision>
  <cp:lastPrinted>2023-11-08T10:45:00Z</cp:lastPrinted>
  <dcterms:created xsi:type="dcterms:W3CDTF">2023-10-25T09:32:00Z</dcterms:created>
  <dcterms:modified xsi:type="dcterms:W3CDTF">2023-11-08T10:58:00Z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Armin Zihlmann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+41 41 288 93 79</vt:lpwstr>
  </property>
  <property fmtid="{D5CDD505-2E9C-101B-9397-08002B2CF9AE}" pid="10" name="Contactperson.Name">
    <vt:lpwstr>Armin Zihlmann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Verkehr und Infrastruktur (vif)</vt:lpwstr>
  </property>
  <property fmtid="{D5CDD505-2E9C-101B-9397-08002B2CF9AE}" pid="16" name="Organisation.AddressB2">
    <vt:lpwstr>zentras, Betrieb Kantonsstrassen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Bau-, Umwelt- und Wirtschaftsdepartement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oawInfo">
    <vt:lpwstr>17.04.2020 / HUF_x000d_
Aktualisierung Fusszeile (zentras)</vt:lpwstr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Recipient.EMail">
    <vt:lpwstr/>
  </property>
  <property fmtid="{D5CDD505-2E9C-101B-9397-08002B2CF9AE}" pid="30" name="StmCustomField.Datei">
    <vt:lpwstr>anzeigen</vt:lpwstr>
  </property>
  <property fmtid="{D5CDD505-2E9C-101B-9397-08002B2CF9AE}" pid="31" name="StmCustomField.DocumentNumber">
    <vt:lpwstr/>
  </property>
  <property fmtid="{D5CDD505-2E9C-101B-9397-08002B2CF9AE}" pid="32" name="StmCustomField.Autor">
    <vt:lpwstr/>
  </property>
  <property fmtid="{D5CDD505-2E9C-101B-9397-08002B2CF9AE}" pid="33" name="StmCustomField.CreationDate">
    <vt:lpwstr>25. Oktober 2023</vt:lpwstr>
  </property>
  <property fmtid="{D5CDD505-2E9C-101B-9397-08002B2CF9AE}" pid="34" name="StmCustomField.DocumentStatus">
    <vt:lpwstr>In Bearbeitung</vt:lpwstr>
  </property>
  <property fmtid="{D5CDD505-2E9C-101B-9397-08002B2CF9AE}" pid="35" name="StmCustomField.DocumentIndex">
    <vt:lpwstr/>
  </property>
  <property fmtid="{D5CDD505-2E9C-101B-9397-08002B2CF9AE}" pid="36" name="StmCustomField.ChangeDate">
    <vt:lpwstr>25. Oktober 2023</vt:lpwstr>
  </property>
  <property fmtid="{D5CDD505-2E9C-101B-9397-08002B2CF9AE}" pid="37" name="StmCustomField.DocumentApproval">
    <vt:lpwstr>Genehmigung Phase 1</vt:lpwstr>
  </property>
</Properties>
</file>