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384525" w:rsidRPr="00AE15DD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AE15DD" w:rsidRDefault="000F1A83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B214CB361AC8475F9AD67ADC516EFBB1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AE15DD">
                  <w:t>Bau-, Umwelt- und Wirtschaftsdepartement</w:t>
                </w:r>
                <w:r w:rsidR="00AE15DD">
                  <w:br/>
                </w:r>
              </w:sdtContent>
            </w:sdt>
            <w:r w:rsidR="00F376DC" w:rsidRPr="00AE15DD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0CD2962F454D490AB3EE2B70A686472E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AE15DD">
                  <w:rPr>
                    <w:rStyle w:val="Fett"/>
                  </w:rPr>
                  <w:t>Verkehr und Infrastruktur (vif)</w:t>
                </w:r>
                <w:r w:rsidR="00AE15DD">
                  <w:rPr>
                    <w:rStyle w:val="Fett"/>
                  </w:rPr>
                  <w:br/>
                </w:r>
                <w:proofErr w:type="spellStart"/>
                <w:r w:rsidR="00AE15DD">
                  <w:rPr>
                    <w:rStyle w:val="Fett"/>
                  </w:rPr>
                  <w:t>zentras</w:t>
                </w:r>
                <w:proofErr w:type="spellEnd"/>
                <w:r w:rsidR="00AE15DD">
                  <w:rPr>
                    <w:rStyle w:val="Fett"/>
                  </w:rPr>
                  <w:t>, Betrieb Kantonsstrassen</w:t>
                </w:r>
              </w:sdtContent>
            </w:sdt>
          </w:p>
        </w:tc>
      </w:tr>
    </w:tbl>
    <w:p w:rsidR="003D3E87" w:rsidRPr="00AE15DD" w:rsidRDefault="003D3E87" w:rsidP="005D0B28">
      <w:pPr>
        <w:pStyle w:val="CityDate"/>
        <w:spacing w:before="0"/>
        <w:rPr>
          <w:sz w:val="2"/>
          <w:szCs w:val="2"/>
        </w:rPr>
        <w:sectPr w:rsidR="003D3E87" w:rsidRPr="00AE15DD" w:rsidSect="00AE15DD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9500C4" w:rsidRPr="00AE15DD" w:rsidRDefault="009500C4" w:rsidP="00F376DC">
      <w:pPr>
        <w:rPr>
          <w:szCs w:val="24"/>
          <w:lang w:eastAsia="de-DE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AE15DD" w:rsidRPr="00AE15DD" w:rsidTr="00830B96">
        <w:trPr>
          <w:trHeight w:val="619"/>
        </w:trPr>
        <w:tc>
          <w:tcPr>
            <w:tcW w:w="9570" w:type="dxa"/>
          </w:tcPr>
          <w:p w:rsidR="00AE15DD" w:rsidRDefault="00AE15DD" w:rsidP="00AE15DD">
            <w:pPr>
              <w:rPr>
                <w:rFonts w:cs="Segoe UI"/>
                <w:b/>
                <w:szCs w:val="24"/>
                <w:lang w:eastAsia="de-DE"/>
              </w:rPr>
            </w:pPr>
            <w:r w:rsidRPr="00AE15DD">
              <w:rPr>
                <w:rFonts w:cs="Segoe UI"/>
                <w:b/>
                <w:szCs w:val="24"/>
                <w:lang w:eastAsia="de-DE"/>
              </w:rPr>
              <w:t>Erfassung Projektdaten für LOGO-Datenbank</w:t>
            </w:r>
          </w:p>
          <w:p w:rsidR="00CE27E9" w:rsidRPr="00AE15DD" w:rsidRDefault="00CE27E9" w:rsidP="00AE15DD">
            <w:pPr>
              <w:rPr>
                <w:rFonts w:cs="Segoe UI"/>
                <w:szCs w:val="24"/>
                <w:lang w:eastAsia="de-DE"/>
              </w:rPr>
            </w:pPr>
            <w:r w:rsidRPr="00CE27E9">
              <w:rPr>
                <w:rFonts w:cs="Segoe UI"/>
                <w:szCs w:val="24"/>
                <w:lang w:eastAsia="de-DE"/>
              </w:rPr>
              <w:t>LOGO Datenblatt</w:t>
            </w:r>
          </w:p>
        </w:tc>
      </w:tr>
    </w:tbl>
    <w:p w:rsidR="00AE15DD" w:rsidRPr="00AE15DD" w:rsidRDefault="00AE15DD" w:rsidP="00AE15DD">
      <w:pPr>
        <w:rPr>
          <w:rFonts w:cs="Segoe UI"/>
          <w:szCs w:val="24"/>
          <w:lang w:eastAsia="de-D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1518"/>
        <w:gridCol w:w="277"/>
        <w:gridCol w:w="1100"/>
        <w:gridCol w:w="822"/>
        <w:gridCol w:w="2476"/>
      </w:tblGrid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spacing w:before="100" w:beforeAutospacing="1" w:after="100" w:afterAutospacing="1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Projekt- Nr.: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spacing w:before="100" w:beforeAutospacing="1" w:after="100" w:afterAutospacing="1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Gemeinde(n):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spacing w:before="100" w:beforeAutospacing="1" w:after="100" w:afterAutospacing="1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Kantonsstrasse: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spacing w:before="100" w:beforeAutospacing="1" w:after="100" w:afterAutospacing="1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Abschnitt: </w:t>
            </w:r>
          </w:p>
        </w:tc>
      </w:tr>
      <w:tr w:rsidR="00AE15DD" w:rsidRPr="00AE15DD" w:rsidTr="00830B96">
        <w:trPr>
          <w:trHeight w:val="62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Gegenstand und Umfang</w:t>
            </w:r>
          </w:p>
        </w:tc>
        <w:bookmarkStart w:id="0" w:name="OLE_LINK1"/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AE15DD" w:rsidRPr="00AE15DD" w:rsidTr="00830B96">
        <w:trPr>
          <w:trHeight w:val="340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Beginn km: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Ende km: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Ausführung: (Mt. Jahr)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von: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bis: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Fläche Fahrbahn:</w:t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 m</w:t>
            </w:r>
            <w:r w:rsidRPr="00AE15DD">
              <w:rPr>
                <w:rFonts w:cs="Segoe UI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Fläche Rad- und Gehwege:</w:t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 m</w:t>
            </w:r>
            <w:r w:rsidRPr="00AE15DD">
              <w:rPr>
                <w:rFonts w:cs="Segoe UI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Projektleiter vif:</w:t>
            </w:r>
          </w:p>
        </w:tc>
        <w:bookmarkStart w:id="1" w:name="Text13"/>
        <w:tc>
          <w:tcPr>
            <w:tcW w:w="38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  <w:bookmarkEnd w:id="1"/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Abteilung: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Projektverfasser (Firma):</w:t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Bauleitung (Firma):</w:t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Bauunternehmung:</w:t>
            </w:r>
          </w:p>
        </w:tc>
        <w:tc>
          <w:tcPr>
            <w:tcW w:w="63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830B96">
        <w:trPr>
          <w:trHeight w:val="340"/>
        </w:trPr>
        <w:tc>
          <w:tcPr>
            <w:tcW w:w="4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Gesamtkosten: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 CHF</w:t>
            </w:r>
          </w:p>
        </w:tc>
        <w:tc>
          <w:tcPr>
            <w:tcW w:w="4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davon Baukosten: 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t xml:space="preserve"> CHF</w:t>
            </w:r>
          </w:p>
        </w:tc>
      </w:tr>
    </w:tbl>
    <w:p w:rsidR="00AE15DD" w:rsidRDefault="00AE15DD" w:rsidP="00AE15DD">
      <w:pPr>
        <w:rPr>
          <w:rFonts w:cs="Segoe UI"/>
          <w:sz w:val="20"/>
          <w:szCs w:val="20"/>
          <w:lang w:eastAsia="de-DE"/>
        </w:rPr>
      </w:pPr>
    </w:p>
    <w:p w:rsidR="00CE27E9" w:rsidRPr="00AE15DD" w:rsidRDefault="00CE27E9" w:rsidP="00AE15DD">
      <w:pPr>
        <w:rPr>
          <w:rFonts w:cs="Segoe UI"/>
          <w:sz w:val="20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5"/>
        <w:gridCol w:w="2033"/>
        <w:gridCol w:w="2923"/>
      </w:tblGrid>
      <w:tr w:rsidR="00AE15DD" w:rsidRPr="00AE15DD" w:rsidTr="00CE27E9">
        <w:tc>
          <w:tcPr>
            <w:tcW w:w="4105" w:type="dxa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Beilagen:</w:t>
            </w:r>
          </w:p>
        </w:tc>
        <w:tc>
          <w:tcPr>
            <w:tcW w:w="2033" w:type="dxa"/>
          </w:tcPr>
          <w:p w:rsidR="00AE15DD" w:rsidRPr="00AE15DD" w:rsidRDefault="00AE15DD" w:rsidP="00AE15DD">
            <w:pPr>
              <w:spacing w:line="360" w:lineRule="auto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Ort, Datum:</w:t>
            </w:r>
          </w:p>
        </w:tc>
        <w:tc>
          <w:tcPr>
            <w:tcW w:w="2923" w:type="dxa"/>
          </w:tcPr>
          <w:p w:rsidR="00AE15DD" w:rsidRPr="00AE15DD" w:rsidRDefault="00AE15DD" w:rsidP="00AE15DD">
            <w:pPr>
              <w:spacing w:line="360" w:lineRule="auto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CE27E9">
        <w:tc>
          <w:tcPr>
            <w:tcW w:w="4105" w:type="dxa"/>
            <w:vMerge w:val="restart"/>
          </w:tcPr>
          <w:p w:rsidR="00AE15DD" w:rsidRPr="00AE15DD" w:rsidRDefault="00AE15DD" w:rsidP="00AE15DD">
            <w:pPr>
              <w:rPr>
                <w:rFonts w:cs="Segoe UI"/>
                <w:i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i/>
                <w:sz w:val="14"/>
                <w:szCs w:val="20"/>
                <w:lang w:eastAsia="de-DE"/>
              </w:rPr>
              <w:t>Wird durch das KSI erfasst!</w:t>
            </w:r>
          </w:p>
        </w:tc>
        <w:tc>
          <w:tcPr>
            <w:tcW w:w="2033" w:type="dxa"/>
          </w:tcPr>
          <w:p w:rsidR="00AE15DD" w:rsidRPr="00AE15DD" w:rsidRDefault="00AE15DD" w:rsidP="00AE15DD">
            <w:pPr>
              <w:spacing w:line="360" w:lineRule="auto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Projektverfasser:</w:t>
            </w:r>
          </w:p>
        </w:tc>
        <w:tc>
          <w:tcPr>
            <w:tcW w:w="2923" w:type="dxa"/>
          </w:tcPr>
          <w:p w:rsidR="00AE15DD" w:rsidRPr="00AE15DD" w:rsidRDefault="00AE15DD" w:rsidP="00AE15DD">
            <w:pPr>
              <w:spacing w:line="360" w:lineRule="auto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CE27E9">
        <w:tc>
          <w:tcPr>
            <w:tcW w:w="4105" w:type="dxa"/>
            <w:vMerge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  <w:tc>
          <w:tcPr>
            <w:tcW w:w="2033" w:type="dxa"/>
          </w:tcPr>
          <w:p w:rsidR="00AE15DD" w:rsidRPr="00AE15DD" w:rsidRDefault="00AE15DD" w:rsidP="00AE15DD">
            <w:pPr>
              <w:spacing w:line="360" w:lineRule="auto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Bauleiter:</w:t>
            </w:r>
          </w:p>
        </w:tc>
        <w:tc>
          <w:tcPr>
            <w:tcW w:w="2923" w:type="dxa"/>
          </w:tcPr>
          <w:p w:rsidR="00AE15DD" w:rsidRPr="00AE15DD" w:rsidRDefault="00AE15DD" w:rsidP="00AE15DD">
            <w:pPr>
              <w:spacing w:line="360" w:lineRule="auto"/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15DD" w:rsidRPr="00AE15DD" w:rsidTr="00CE27E9">
        <w:tc>
          <w:tcPr>
            <w:tcW w:w="4105" w:type="dxa"/>
            <w:vMerge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  <w:tc>
          <w:tcPr>
            <w:tcW w:w="2033" w:type="dxa"/>
          </w:tcPr>
          <w:p w:rsid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  <w:p w:rsidR="00CE27E9" w:rsidRPr="00AE15DD" w:rsidRDefault="00CE27E9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  <w:tc>
          <w:tcPr>
            <w:tcW w:w="2923" w:type="dxa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</w:tr>
      <w:tr w:rsidR="00AE15DD" w:rsidRPr="00AE15DD" w:rsidTr="00CE27E9">
        <w:tc>
          <w:tcPr>
            <w:tcW w:w="4105" w:type="dxa"/>
            <w:vMerge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  <w:tc>
          <w:tcPr>
            <w:tcW w:w="2033" w:type="dxa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LOGO Daten erfasst</w:t>
            </w:r>
          </w:p>
        </w:tc>
        <w:tc>
          <w:tcPr>
            <w:tcW w:w="2923" w:type="dxa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</w:tr>
      <w:tr w:rsidR="00AE15DD" w:rsidRPr="00AE15DD" w:rsidTr="00CE27E9">
        <w:trPr>
          <w:trHeight w:val="333"/>
        </w:trPr>
        <w:tc>
          <w:tcPr>
            <w:tcW w:w="4105" w:type="dxa"/>
            <w:vMerge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</w:p>
        </w:tc>
        <w:tc>
          <w:tcPr>
            <w:tcW w:w="2033" w:type="dxa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t>Datum, Visum:</w:t>
            </w:r>
          </w:p>
        </w:tc>
        <w:tc>
          <w:tcPr>
            <w:tcW w:w="2923" w:type="dxa"/>
          </w:tcPr>
          <w:p w:rsidR="00AE15DD" w:rsidRPr="00AE15DD" w:rsidRDefault="00AE15DD" w:rsidP="00AE15DD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AE15DD">
              <w:rPr>
                <w:rFonts w:cs="Segoe UI"/>
                <w:sz w:val="20"/>
                <w:szCs w:val="20"/>
                <w:lang w:eastAsia="de-DE"/>
              </w:rPr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CB73AF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AE15DD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E15DD" w:rsidRDefault="00AE15DD" w:rsidP="00AE15DD">
      <w:pPr>
        <w:rPr>
          <w:rFonts w:cs="Segoe UI"/>
          <w:sz w:val="20"/>
          <w:szCs w:val="20"/>
          <w:lang w:eastAsia="de-DE"/>
        </w:rPr>
      </w:pPr>
    </w:p>
    <w:p w:rsidR="00CE27E9" w:rsidRPr="00AE15DD" w:rsidRDefault="00CE27E9" w:rsidP="00AE15DD">
      <w:pPr>
        <w:rPr>
          <w:rFonts w:cs="Segoe UI"/>
          <w:sz w:val="20"/>
          <w:szCs w:val="20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742"/>
      </w:tblGrid>
      <w:tr w:rsidR="00AE15DD" w:rsidRPr="00AE15DD" w:rsidTr="00830B96">
        <w:trPr>
          <w:trHeight w:val="599"/>
        </w:trPr>
        <w:tc>
          <w:tcPr>
            <w:tcW w:w="9570" w:type="dxa"/>
            <w:gridSpan w:val="2"/>
          </w:tcPr>
          <w:p w:rsidR="00AE15DD" w:rsidRPr="00AE15DD" w:rsidRDefault="00AE15DD" w:rsidP="00AE15DD">
            <w:pPr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AE15DD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Folgende Daten sind in einem separaten Ordner im Projektverzeichnis abzulegen und den S</w:t>
            </w:r>
            <w:r w:rsid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peicherort per E-Mail an die </w:t>
            </w:r>
            <w:proofErr w:type="spellStart"/>
            <w:r w:rsid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zentras</w:t>
            </w:r>
            <w:proofErr w:type="spellEnd"/>
            <w:r w:rsid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 Betrieb Kantonsstrassen</w:t>
            </w:r>
            <w:r w:rsidRPr="00AE15DD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 mitzuteilen.</w:t>
            </w:r>
          </w:p>
        </w:tc>
      </w:tr>
      <w:tr w:rsidR="00AE15DD" w:rsidRPr="00AE15DD" w:rsidTr="00830B96">
        <w:trPr>
          <w:trHeight w:val="1423"/>
        </w:trPr>
        <w:tc>
          <w:tcPr>
            <w:tcW w:w="1384" w:type="dxa"/>
          </w:tcPr>
          <w:p w:rsidR="00AE15DD" w:rsidRPr="00AE15DD" w:rsidRDefault="00AE15DD" w:rsidP="00AE15DD">
            <w:pPr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AE15DD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Erforderlich:</w:t>
            </w:r>
          </w:p>
        </w:tc>
        <w:tc>
          <w:tcPr>
            <w:tcW w:w="8186" w:type="dxa"/>
          </w:tcPr>
          <w:p w:rsidR="00AE15DD" w:rsidRPr="00CE27E9" w:rsidRDefault="00CE27E9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Dokument "Erfassung Projektdaten für LOGO-Datenbank" (294_620V) vollständig ausgefüllt</w:t>
            </w:r>
            <w:r w:rsidR="00AE15DD"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Abnahmeprotokolle und Prüfberichte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Situationsplan 1:200 mit Strassenbreiten, Strassenaufbau und</w:t>
            </w:r>
          </w:p>
          <w:p w:rsidR="00AE15DD" w:rsidRPr="00CE27E9" w:rsidRDefault="00AE15DD" w:rsidP="00A93A75">
            <w:pPr>
              <w:pStyle w:val="Listenabsatz"/>
              <w:ind w:left="261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Fahrzeugrückhaltesystemen </w:t>
            </w:r>
          </w:p>
          <w:p w:rsidR="00A93A75" w:rsidRPr="00CE27E9" w:rsidRDefault="00AE15DD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Längen-, Quer- und Normalprofil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Entwässerungsplan 1:200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proofErr w:type="spellStart"/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Signalisations</w:t>
            </w:r>
            <w:proofErr w:type="spellEnd"/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- und Markierungsplan 1:200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0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Detailpläne von Sonderbauwerken (</w:t>
            </w:r>
            <w:proofErr w:type="spellStart"/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SABA's</w:t>
            </w:r>
            <w:proofErr w:type="spellEnd"/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, Pumpwerke, Retentionen usw.)</w:t>
            </w:r>
          </w:p>
        </w:tc>
      </w:tr>
      <w:tr w:rsidR="00AE15DD" w:rsidRPr="00AE15DD" w:rsidTr="00830B96">
        <w:tc>
          <w:tcPr>
            <w:tcW w:w="1384" w:type="dxa"/>
          </w:tcPr>
          <w:p w:rsidR="00AE15DD" w:rsidRPr="00AE15DD" w:rsidRDefault="00AE15DD" w:rsidP="00AE15DD">
            <w:pPr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AE15DD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Optional:</w:t>
            </w:r>
          </w:p>
        </w:tc>
        <w:tc>
          <w:tcPr>
            <w:tcW w:w="8186" w:type="dxa"/>
          </w:tcPr>
          <w:p w:rsidR="00AE15DD" w:rsidRPr="00CE27E9" w:rsidRDefault="00A93A75" w:rsidP="00A93A75">
            <w:pPr>
              <w:pStyle w:val="Listenabsatz"/>
              <w:numPr>
                <w:ilvl w:val="0"/>
                <w:numId w:val="21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Dokument "Erfassung Schutzbauten für LOGO-Datenbank" (294_621V) vollständig ausgefüllt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1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Technischer Bericht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1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 xml:space="preserve">Fotos der Ausführung </w:t>
            </w:r>
          </w:p>
          <w:p w:rsidR="00AE15DD" w:rsidRPr="00CE27E9" w:rsidRDefault="00AE15DD" w:rsidP="00A93A75">
            <w:pPr>
              <w:pStyle w:val="Listenabsatz"/>
              <w:numPr>
                <w:ilvl w:val="0"/>
                <w:numId w:val="21"/>
              </w:numPr>
              <w:ind w:left="261" w:hanging="283"/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</w:pPr>
            <w:r w:rsidRPr="00CE27E9">
              <w:rPr>
                <w:rFonts w:ascii="Segoe UI" w:hAnsi="Segoe UI" w:cs="Segoe UI"/>
                <w:i/>
                <w:sz w:val="18"/>
                <w:szCs w:val="18"/>
                <w:lang w:eastAsia="de-DE"/>
              </w:rPr>
              <w:t>Pläne der Kunstbauten</w:t>
            </w:r>
            <w:bookmarkStart w:id="2" w:name="_GoBack"/>
            <w:bookmarkEnd w:id="2"/>
          </w:p>
        </w:tc>
      </w:tr>
    </w:tbl>
    <w:p w:rsidR="00AE15DD" w:rsidRPr="00AE15DD" w:rsidRDefault="00AE15DD" w:rsidP="003D3E87"/>
    <w:sectPr w:rsidR="00AE15DD" w:rsidRPr="00AE15DD" w:rsidSect="00AE15D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7B" w:rsidRPr="00AE15DD" w:rsidRDefault="00E8487B">
      <w:r w:rsidRPr="00AE15DD">
        <w:separator/>
      </w:r>
    </w:p>
  </w:endnote>
  <w:endnote w:type="continuationSeparator" w:id="0">
    <w:p w:rsidR="00E8487B" w:rsidRPr="00AE15DD" w:rsidRDefault="00E8487B">
      <w:r w:rsidRPr="00AE15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6010"/>
      <w:gridCol w:w="3355"/>
    </w:tblGrid>
    <w:tr w:rsidR="00AE15DD" w:rsidRPr="00AE15DD" w:rsidTr="00830B96">
      <w:tc>
        <w:tcPr>
          <w:tcW w:w="686" w:type="dxa"/>
        </w:tcPr>
        <w:p w:rsidR="00AE15DD" w:rsidRPr="00AE15DD" w:rsidRDefault="00AE15DD" w:rsidP="00AE15DD">
          <w:pPr>
            <w:tabs>
              <w:tab w:val="center" w:pos="4536"/>
              <w:tab w:val="right" w:pos="8959"/>
              <w:tab w:val="right" w:pos="9072"/>
            </w:tabs>
            <w:rPr>
              <w:rFonts w:ascii="Arial" w:hAnsi="Arial"/>
              <w:sz w:val="12"/>
              <w:szCs w:val="24"/>
              <w:lang w:eastAsia="de-DE"/>
            </w:rPr>
          </w:pPr>
        </w:p>
      </w:tc>
      <w:tc>
        <w:tcPr>
          <w:tcW w:w="6010" w:type="dxa"/>
          <w:vAlign w:val="bottom"/>
        </w:tcPr>
        <w:p w:rsidR="00AE15DD" w:rsidRPr="00CB73AF" w:rsidRDefault="00AE15DD" w:rsidP="00AE15DD">
          <w:pPr>
            <w:pBdr>
              <w:top w:val="single" w:sz="4" w:space="1" w:color="auto"/>
            </w:pBdr>
            <w:tabs>
              <w:tab w:val="left" w:pos="1701"/>
              <w:tab w:val="right" w:pos="8959"/>
              <w:tab w:val="right" w:pos="9072"/>
            </w:tabs>
            <w:rPr>
              <w:rFonts w:cs="Segoe UI"/>
              <w:sz w:val="12"/>
              <w:szCs w:val="24"/>
              <w:lang w:eastAsia="de-DE"/>
            </w:rPr>
          </w:pPr>
          <w:r w:rsidRPr="00CB73AF">
            <w:rPr>
              <w:rFonts w:cs="Segoe UI"/>
              <w:sz w:val="12"/>
              <w:szCs w:val="24"/>
              <w:lang w:eastAsia="de-DE"/>
            </w:rPr>
            <w:t>Dokument-Nummer</w:t>
          </w:r>
          <w:r w:rsidRPr="00CB73AF">
            <w:rPr>
              <w:rFonts w:cs="Segoe UI"/>
              <w:sz w:val="12"/>
              <w:szCs w:val="24"/>
              <w:lang w:eastAsia="de-DE"/>
            </w:rPr>
            <w:tab/>
            <w:t>294_620V</w:t>
          </w:r>
        </w:p>
        <w:p w:rsidR="00AE15DD" w:rsidRPr="00CB73AF" w:rsidRDefault="00AE15DD" w:rsidP="007278E2">
          <w:pPr>
            <w:pBdr>
              <w:top w:val="single" w:sz="4" w:space="1" w:color="auto"/>
            </w:pBdr>
            <w:tabs>
              <w:tab w:val="left" w:pos="1701"/>
              <w:tab w:val="right" w:pos="8959"/>
              <w:tab w:val="right" w:pos="9072"/>
            </w:tabs>
            <w:rPr>
              <w:rFonts w:cs="Segoe UI"/>
              <w:sz w:val="12"/>
              <w:szCs w:val="24"/>
              <w:lang w:eastAsia="de-DE"/>
            </w:rPr>
          </w:pPr>
          <w:r w:rsidRPr="00CB73AF">
            <w:rPr>
              <w:rFonts w:cs="Segoe UI"/>
              <w:sz w:val="12"/>
              <w:szCs w:val="24"/>
              <w:lang w:eastAsia="de-DE"/>
            </w:rPr>
            <w:t>Änderungsdatum</w:t>
          </w:r>
          <w:r w:rsidRPr="00CB73AF">
            <w:rPr>
              <w:rFonts w:cs="Segoe UI"/>
              <w:sz w:val="12"/>
              <w:szCs w:val="24"/>
              <w:lang w:eastAsia="de-DE"/>
            </w:rPr>
            <w:tab/>
            <w:t>31.10.2023</w:t>
          </w:r>
          <w:r w:rsidR="007278E2" w:rsidRPr="00CB73AF">
            <w:rPr>
              <w:rFonts w:cs="Segoe UI"/>
              <w:sz w:val="12"/>
              <w:szCs w:val="24"/>
              <w:lang w:eastAsia="de-DE"/>
            </w:rPr>
            <w:t xml:space="preserve"> </w:t>
          </w:r>
        </w:p>
      </w:tc>
      <w:tc>
        <w:tcPr>
          <w:tcW w:w="3355" w:type="dxa"/>
          <w:vAlign w:val="bottom"/>
        </w:tcPr>
        <w:p w:rsidR="00AE15DD" w:rsidRPr="00CB73AF" w:rsidRDefault="00AE15DD" w:rsidP="00AE15DD">
          <w:pPr>
            <w:tabs>
              <w:tab w:val="center" w:pos="4536"/>
              <w:tab w:val="right" w:pos="9072"/>
            </w:tabs>
            <w:jc w:val="right"/>
            <w:rPr>
              <w:rFonts w:cs="Segoe UI"/>
              <w:sz w:val="12"/>
              <w:szCs w:val="24"/>
              <w:lang w:eastAsia="de-DE"/>
            </w:rPr>
          </w:pPr>
          <w:r w:rsidRPr="00CB73AF">
            <w:rPr>
              <w:rFonts w:cs="Segoe UI"/>
              <w:sz w:val="12"/>
              <w:szCs w:val="24"/>
              <w:lang w:eastAsia="de-DE"/>
            </w:rPr>
            <w:t xml:space="preserve">Seite </w:t>
          </w:r>
          <w:r w:rsidRPr="00CB73AF">
            <w:rPr>
              <w:rFonts w:cs="Segoe UI"/>
              <w:sz w:val="12"/>
              <w:szCs w:val="24"/>
              <w:lang w:eastAsia="de-DE"/>
            </w:rPr>
            <w:fldChar w:fldCharType="begin"/>
          </w:r>
          <w:r w:rsidRPr="00CB73AF">
            <w:rPr>
              <w:rFonts w:cs="Segoe UI"/>
              <w:sz w:val="12"/>
              <w:szCs w:val="24"/>
              <w:lang w:eastAsia="de-DE"/>
            </w:rPr>
            <w:instrText xml:space="preserve"> PAGE </w:instrText>
          </w:r>
          <w:r w:rsidRPr="00CB73AF">
            <w:rPr>
              <w:rFonts w:cs="Segoe UI"/>
              <w:sz w:val="12"/>
              <w:szCs w:val="24"/>
              <w:lang w:eastAsia="de-DE"/>
            </w:rPr>
            <w:fldChar w:fldCharType="separate"/>
          </w:r>
          <w:r w:rsidR="000F1A83">
            <w:rPr>
              <w:rFonts w:cs="Segoe UI"/>
              <w:noProof/>
              <w:sz w:val="12"/>
              <w:szCs w:val="24"/>
              <w:lang w:eastAsia="de-DE"/>
            </w:rPr>
            <w:t>1</w:t>
          </w:r>
          <w:r w:rsidRPr="00CB73AF">
            <w:rPr>
              <w:rFonts w:cs="Segoe UI"/>
              <w:sz w:val="12"/>
              <w:szCs w:val="24"/>
              <w:lang w:eastAsia="de-DE"/>
            </w:rPr>
            <w:fldChar w:fldCharType="end"/>
          </w:r>
          <w:r w:rsidR="000F1A83">
            <w:rPr>
              <w:rFonts w:cs="Segoe UI"/>
              <w:sz w:val="12"/>
              <w:szCs w:val="24"/>
              <w:lang w:eastAsia="de-DE"/>
            </w:rPr>
            <w:t xml:space="preserve"> von</w:t>
          </w:r>
          <w:r w:rsidRPr="00CB73AF">
            <w:rPr>
              <w:rFonts w:cs="Segoe UI"/>
              <w:sz w:val="12"/>
              <w:szCs w:val="24"/>
              <w:lang w:eastAsia="de-DE"/>
            </w:rPr>
            <w:t xml:space="preserve"> </w:t>
          </w:r>
          <w:r w:rsidRPr="00CB73AF">
            <w:rPr>
              <w:rFonts w:cs="Segoe UI"/>
              <w:sz w:val="12"/>
              <w:szCs w:val="24"/>
              <w:lang w:eastAsia="de-DE"/>
            </w:rPr>
            <w:fldChar w:fldCharType="begin"/>
          </w:r>
          <w:r w:rsidRPr="00CB73AF">
            <w:rPr>
              <w:rFonts w:cs="Segoe UI"/>
              <w:sz w:val="12"/>
              <w:szCs w:val="24"/>
              <w:lang w:eastAsia="de-DE"/>
            </w:rPr>
            <w:instrText xml:space="preserve"> NUMPAGES </w:instrText>
          </w:r>
          <w:r w:rsidRPr="00CB73AF">
            <w:rPr>
              <w:rFonts w:cs="Segoe UI"/>
              <w:sz w:val="12"/>
              <w:szCs w:val="24"/>
              <w:lang w:eastAsia="de-DE"/>
            </w:rPr>
            <w:fldChar w:fldCharType="separate"/>
          </w:r>
          <w:r w:rsidR="000F1A83">
            <w:rPr>
              <w:rFonts w:cs="Segoe UI"/>
              <w:noProof/>
              <w:sz w:val="12"/>
              <w:szCs w:val="24"/>
              <w:lang w:eastAsia="de-DE"/>
            </w:rPr>
            <w:t>1</w:t>
          </w:r>
          <w:r w:rsidRPr="00CB73AF">
            <w:rPr>
              <w:rFonts w:cs="Segoe UI"/>
              <w:sz w:val="12"/>
              <w:szCs w:val="24"/>
              <w:lang w:eastAsia="de-DE"/>
            </w:rPr>
            <w:fldChar w:fldCharType="end"/>
          </w:r>
        </w:p>
        <w:p w:rsidR="00AE15DD" w:rsidRPr="00CB73AF" w:rsidRDefault="00AE15DD" w:rsidP="00AE15DD">
          <w:pPr>
            <w:tabs>
              <w:tab w:val="center" w:pos="4536"/>
              <w:tab w:val="right" w:pos="9072"/>
            </w:tabs>
            <w:jc w:val="right"/>
            <w:rPr>
              <w:rFonts w:cs="Segoe UI"/>
              <w:sz w:val="12"/>
              <w:szCs w:val="24"/>
              <w:lang w:eastAsia="de-DE"/>
            </w:rPr>
          </w:pPr>
        </w:p>
      </w:tc>
    </w:tr>
  </w:tbl>
  <w:p w:rsidR="00AE15DD" w:rsidRPr="00AE15DD" w:rsidRDefault="00AE15DD" w:rsidP="00AE15DD">
    <w:pPr>
      <w:tabs>
        <w:tab w:val="center" w:pos="4536"/>
        <w:tab w:val="right" w:pos="9072"/>
      </w:tabs>
      <w:rPr>
        <w:rFonts w:ascii="Arial" w:hAnsi="Arial"/>
        <w:sz w:val="2"/>
        <w:szCs w:val="2"/>
        <w:lang w:eastAsia="de-DE"/>
      </w:rPr>
    </w:pPr>
  </w:p>
  <w:p w:rsidR="003D3E87" w:rsidRPr="00AE15DD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84525" w:rsidTr="005D0B28">
      <w:tc>
        <w:tcPr>
          <w:tcW w:w="6177" w:type="dxa"/>
          <w:vAlign w:val="center"/>
        </w:tcPr>
        <w:p w:rsidR="003D3E87" w:rsidRPr="007970F5" w:rsidRDefault="00F376DC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376DC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CB73A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B73AF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CB73A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B73AF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384525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278E2" w:rsidRDefault="00F376DC">
    <w:r>
      <w:fldChar w:fldCharType="begin"/>
    </w:r>
    <w:r w:rsidRPr="007278E2">
      <w:instrText xml:space="preserve"> if </w:instrText>
    </w:r>
    <w:r>
      <w:fldChar w:fldCharType="begin"/>
    </w:r>
    <w:r w:rsidRPr="007278E2">
      <w:instrText xml:space="preserve"> DOCPROPERTY "Outputprofile.Internal.Draft"\*CHARFORMAT \&lt;OawJumpToField value=0/&gt;</w:instrText>
    </w:r>
    <w:r>
      <w:fldChar w:fldCharType="separate"/>
    </w:r>
    <w:r w:rsidR="00CB73AF">
      <w:rPr>
        <w:b/>
        <w:bCs/>
        <w:lang w:val="de-DE"/>
      </w:rPr>
      <w:instrText>Fehler! Unbekannter Name für Dokument-Eigenschaft.</w:instrText>
    </w:r>
    <w:r>
      <w:fldChar w:fldCharType="end"/>
    </w:r>
    <w:r w:rsidRPr="007278E2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F1A83">
      <w:rPr>
        <w:noProof/>
      </w:rPr>
      <w:instrText>08.11.2023, 12:00:15</w:instrText>
    </w:r>
    <w:r>
      <w:fldChar w:fldCharType="end"/>
    </w:r>
    <w:r w:rsidRPr="007278E2">
      <w:instrText xml:space="preserve">, </w:instrText>
    </w:r>
    <w:r>
      <w:fldChar w:fldCharType="begin"/>
    </w:r>
    <w:r w:rsidRPr="007278E2">
      <w:instrText xml:space="preserve"> FILENAME  \p  \* MERGEFORMAT </w:instrText>
    </w:r>
    <w:r>
      <w:fldChar w:fldCharType="separate"/>
    </w:r>
    <w:r w:rsidR="00CB73AF">
      <w:rPr>
        <w:noProof/>
      </w:rPr>
      <w:instrText>G:\06_KSI\06_11_Dokumentation\06_11_01_LOGO\KS\07_Projekte\Schutzbauten\03_Handbuch_Erfassung_Bw_Freigabe\Erfassung Projektdaten für LOGO-Datenbank.docx</w:instrText>
    </w:r>
    <w:r>
      <w:fldChar w:fldCharType="end"/>
    </w:r>
    <w:r w:rsidRPr="007278E2">
      <w:instrText>" \&lt;OawJumpToField value=0/&gt;</w:instrText>
    </w:r>
    <w:r>
      <w:fldChar w:fldCharType="separate"/>
    </w:r>
    <w:r w:rsidR="000F1A83">
      <w:rPr>
        <w:noProof/>
      </w:rPr>
      <w:t>08.11.2023, 12:00:15</w:t>
    </w:r>
    <w:r w:rsidR="000F1A83" w:rsidRPr="007278E2">
      <w:rPr>
        <w:noProof/>
      </w:rPr>
      <w:t xml:space="preserve">, </w:t>
    </w:r>
    <w:r w:rsidR="000F1A83">
      <w:rPr>
        <w:noProof/>
      </w:rPr>
      <w:t>G:\06_KSI\06_11_Dokumentation\06_11_01_LOGO\KS\07_Projekte\Schutzbauten\03_Handbuch_Erfassung_Bw_Freigabe\Erfassung Projektdaten für LOGO-Datenbank.docx</w:t>
    </w:r>
    <w:r>
      <w:fldChar w:fldCharType="end"/>
    </w:r>
    <w:r>
      <w:fldChar w:fldCharType="begin"/>
    </w:r>
    <w:r w:rsidRPr="007278E2">
      <w:instrText xml:space="preserve"> if </w:instrText>
    </w:r>
    <w:r>
      <w:fldChar w:fldCharType="begin"/>
    </w:r>
    <w:r w:rsidRPr="007278E2">
      <w:instrText xml:space="preserve"> DOCPROPERTY "Outputprofile.Internal.Original"\*CHARFORMAT \&lt;OawJumpToField value=0/&gt;</w:instrText>
    </w:r>
    <w:r>
      <w:fldChar w:fldCharType="separate"/>
    </w:r>
    <w:r w:rsidR="00CB73AF">
      <w:rPr>
        <w:b/>
        <w:bCs/>
        <w:lang w:val="de-DE"/>
      </w:rPr>
      <w:instrText>Fehler! Unbekannter Name für Dokument-Eigenschaft.</w:instrText>
    </w:r>
    <w:r>
      <w:fldChar w:fldCharType="end"/>
    </w:r>
    <w:r w:rsidRPr="007278E2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F1A83">
      <w:rPr>
        <w:noProof/>
      </w:rPr>
      <w:instrText>08.11.2023</w:instrText>
    </w:r>
    <w:r>
      <w:fldChar w:fldCharType="end"/>
    </w:r>
    <w:r w:rsidRPr="007278E2">
      <w:instrText xml:space="preserve">, </w:instrText>
    </w:r>
    <w:r>
      <w:fldChar w:fldCharType="begin"/>
    </w:r>
    <w:r w:rsidRPr="007278E2">
      <w:instrText xml:space="preserve"> FILENAME  \p  \* MERGEFORMAT </w:instrText>
    </w:r>
    <w:r>
      <w:fldChar w:fldCharType="separate"/>
    </w:r>
    <w:r w:rsidR="00CB73AF">
      <w:rPr>
        <w:noProof/>
      </w:rPr>
      <w:instrText>G:\06_KSI\06_11_Dokumentation\06_11_01_LOGO\KS\07_Projekte\Schutzbauten\03_Handbuch_Erfassung_Bw_Freigabe\Erfassung Projektdaten für LOGO-Datenbank.docx</w:instrText>
    </w:r>
    <w:r>
      <w:fldChar w:fldCharType="end"/>
    </w:r>
    <w:r w:rsidRPr="007278E2">
      <w:instrText>" \&lt;OawJumpToField value=0/&gt;</w:instrText>
    </w:r>
    <w:r>
      <w:fldChar w:fldCharType="separate"/>
    </w:r>
    <w:r w:rsidR="000F1A83">
      <w:rPr>
        <w:noProof/>
      </w:rPr>
      <w:t>08.11.2023</w:t>
    </w:r>
    <w:r w:rsidR="000F1A83" w:rsidRPr="007278E2">
      <w:rPr>
        <w:noProof/>
      </w:rPr>
      <w:t xml:space="preserve">, </w:t>
    </w:r>
    <w:r w:rsidR="000F1A83">
      <w:rPr>
        <w:noProof/>
      </w:rPr>
      <w:t>G:\06_KSI\06_11_Dokumentation\06_11_01_LOGO\KS\07_Projekte\Schutzbauten\03_Handbuch_Erfassung_Bw_Freigabe\Erfassung Projektdaten für LOGO-Datenbank.docx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7B" w:rsidRPr="00AE15DD" w:rsidRDefault="00E8487B">
      <w:r w:rsidRPr="00AE15DD">
        <w:separator/>
      </w:r>
    </w:p>
  </w:footnote>
  <w:footnote w:type="continuationSeparator" w:id="0">
    <w:p w:rsidR="00E8487B" w:rsidRPr="00AE15DD" w:rsidRDefault="00E8487B">
      <w:r w:rsidRPr="00AE15D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AE15DD" w:rsidRDefault="00AE15DD" w:rsidP="00AE15DD">
    <w:r w:rsidRPr="00AE15DD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6DC" w:rsidRPr="00AE15DD">
      <w:t> </w:t>
    </w:r>
  </w:p>
  <w:p w:rsidR="003D3E87" w:rsidRPr="00AE15DD" w:rsidRDefault="00F376DC" w:rsidP="003D3E87">
    <w:r w:rsidRPr="00AE15D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260324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5D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F376D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D6AAF38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3AC03E68" w:tentative="1">
      <w:start w:val="1"/>
      <w:numFmt w:val="lowerLetter"/>
      <w:lvlText w:val="%2."/>
      <w:lvlJc w:val="left"/>
      <w:pPr>
        <w:ind w:left="1440" w:hanging="360"/>
      </w:pPr>
    </w:lvl>
    <w:lvl w:ilvl="2" w:tplc="87229AF8" w:tentative="1">
      <w:start w:val="1"/>
      <w:numFmt w:val="lowerRoman"/>
      <w:lvlText w:val="%3."/>
      <w:lvlJc w:val="right"/>
      <w:pPr>
        <w:ind w:left="2160" w:hanging="180"/>
      </w:pPr>
    </w:lvl>
    <w:lvl w:ilvl="3" w:tplc="95B25BCE" w:tentative="1">
      <w:start w:val="1"/>
      <w:numFmt w:val="decimal"/>
      <w:lvlText w:val="%4."/>
      <w:lvlJc w:val="left"/>
      <w:pPr>
        <w:ind w:left="2880" w:hanging="360"/>
      </w:pPr>
    </w:lvl>
    <w:lvl w:ilvl="4" w:tplc="6994C69E" w:tentative="1">
      <w:start w:val="1"/>
      <w:numFmt w:val="lowerLetter"/>
      <w:lvlText w:val="%5."/>
      <w:lvlJc w:val="left"/>
      <w:pPr>
        <w:ind w:left="3600" w:hanging="360"/>
      </w:pPr>
    </w:lvl>
    <w:lvl w:ilvl="5" w:tplc="374252F8" w:tentative="1">
      <w:start w:val="1"/>
      <w:numFmt w:val="lowerRoman"/>
      <w:lvlText w:val="%6."/>
      <w:lvlJc w:val="right"/>
      <w:pPr>
        <w:ind w:left="4320" w:hanging="180"/>
      </w:pPr>
    </w:lvl>
    <w:lvl w:ilvl="6" w:tplc="510E0186" w:tentative="1">
      <w:start w:val="1"/>
      <w:numFmt w:val="decimal"/>
      <w:lvlText w:val="%7."/>
      <w:lvlJc w:val="left"/>
      <w:pPr>
        <w:ind w:left="5040" w:hanging="360"/>
      </w:pPr>
    </w:lvl>
    <w:lvl w:ilvl="7" w:tplc="ADB6C9E6" w:tentative="1">
      <w:start w:val="1"/>
      <w:numFmt w:val="lowerLetter"/>
      <w:lvlText w:val="%8."/>
      <w:lvlJc w:val="left"/>
      <w:pPr>
        <w:ind w:left="5760" w:hanging="360"/>
      </w:pPr>
    </w:lvl>
    <w:lvl w:ilvl="8" w:tplc="F286A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94E6E3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04EEB1E" w:tentative="1">
      <w:start w:val="1"/>
      <w:numFmt w:val="lowerLetter"/>
      <w:lvlText w:val="%2."/>
      <w:lvlJc w:val="left"/>
      <w:pPr>
        <w:ind w:left="1440" w:hanging="360"/>
      </w:pPr>
    </w:lvl>
    <w:lvl w:ilvl="2" w:tplc="6164BB06" w:tentative="1">
      <w:start w:val="1"/>
      <w:numFmt w:val="lowerRoman"/>
      <w:lvlText w:val="%3."/>
      <w:lvlJc w:val="right"/>
      <w:pPr>
        <w:ind w:left="2160" w:hanging="180"/>
      </w:pPr>
    </w:lvl>
    <w:lvl w:ilvl="3" w:tplc="712E5510" w:tentative="1">
      <w:start w:val="1"/>
      <w:numFmt w:val="decimal"/>
      <w:lvlText w:val="%4."/>
      <w:lvlJc w:val="left"/>
      <w:pPr>
        <w:ind w:left="2880" w:hanging="360"/>
      </w:pPr>
    </w:lvl>
    <w:lvl w:ilvl="4" w:tplc="CE74E632" w:tentative="1">
      <w:start w:val="1"/>
      <w:numFmt w:val="lowerLetter"/>
      <w:lvlText w:val="%5."/>
      <w:lvlJc w:val="left"/>
      <w:pPr>
        <w:ind w:left="3600" w:hanging="360"/>
      </w:pPr>
    </w:lvl>
    <w:lvl w:ilvl="5" w:tplc="94D424A4" w:tentative="1">
      <w:start w:val="1"/>
      <w:numFmt w:val="lowerRoman"/>
      <w:lvlText w:val="%6."/>
      <w:lvlJc w:val="right"/>
      <w:pPr>
        <w:ind w:left="4320" w:hanging="180"/>
      </w:pPr>
    </w:lvl>
    <w:lvl w:ilvl="6" w:tplc="34D6462A" w:tentative="1">
      <w:start w:val="1"/>
      <w:numFmt w:val="decimal"/>
      <w:lvlText w:val="%7."/>
      <w:lvlJc w:val="left"/>
      <w:pPr>
        <w:ind w:left="5040" w:hanging="360"/>
      </w:pPr>
    </w:lvl>
    <w:lvl w:ilvl="7" w:tplc="1144CB2E" w:tentative="1">
      <w:start w:val="1"/>
      <w:numFmt w:val="lowerLetter"/>
      <w:lvlText w:val="%8."/>
      <w:lvlJc w:val="left"/>
      <w:pPr>
        <w:ind w:left="5760" w:hanging="360"/>
      </w:pPr>
    </w:lvl>
    <w:lvl w:ilvl="8" w:tplc="20943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4E02AE"/>
    <w:multiLevelType w:val="hybridMultilevel"/>
    <w:tmpl w:val="DE641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053"/>
    <w:multiLevelType w:val="hybridMultilevel"/>
    <w:tmpl w:val="D2BCE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November 2023"/>
    <w:docVar w:name="Date.Format.Long.dateValue" w:val="45238"/>
    <w:docVar w:name="DocumentDate" w:val="8. November 2023"/>
    <w:docVar w:name="DocumentDate.dateValue" w:val="4523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Blanko Impressum A4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52713185378143622&quot;&gt;&lt;Field Name=&quot;IDName&quot; Value=&quot;BUWD, VIF, Zentras, Betrieb Kantonsstrassen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&quot;/&gt;&lt;Field Name=&quot;Abteilung2&quot; Value=&quot;&quot;/&gt;&lt;Field Name=&quot;AddressB1&quot; Value=&quot;Verkehr und Infrastruktur (vif)&quot;/&gt;&lt;Field Name=&quot;AddressB2&quot; Value=&quot;zentras, Betrieb Kantonsstrassen&quot;/&gt;&lt;Field Name=&quot;AddressB3&quot; Value=&quot;&quot;/&gt;&lt;Field Name=&quot;AddressB4&quot; Value=&quot;&quot;/&gt;&lt;Field Name=&quot;AddressN1&quot; Value=&quot;Rothenburgstrasse 19&quot;/&gt;&lt;Field Name=&quot;AddressN2&quot; Value=&quot;&quot;/&gt;&lt;Field Name=&quot;AddressN3&quot; Value=&quot;6020 Emmenbrücke&quot;/&gt;&lt;Field Name=&quot;AddressN4&quot; Value=&quot;&quot;/&gt;&lt;Field Name=&quot;Postcode&quot; Value=&quot;6020&quot;/&gt;&lt;Field Name=&quot;City&quot; Value=&quot;Emmenbrück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88 91 91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zentras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527131853781436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80776244106416322954873178178240&quot;&gt;&lt;Field Name=&quot;IDName&quot; Value=&quot;Zihlmann Armin, VIF&quot;/&gt;&lt;Field Name=&quot;Name&quot; Value=&quot;Armin Zihlmann&quot;/&gt;&lt;Field Name=&quot;PersonalNumber&quot; Value=&quot;&quot;/&gt;&lt;Field Name=&quot;DirectPhone&quot; Value=&quot;+41 41 288 93 79&quot;/&gt;&lt;Field Name=&quot;DirectFax&quot; Value=&quot;&quot;/&gt;&lt;Field Name=&quot;Mobile&quot; Value=&quot;+41 79 703 43 23&quot;/&gt;&lt;Field Name=&quot;EMail&quot; Value=&quot;armin.zihlmann@lu.ch&quot;/&gt;&lt;Field Name=&quot;Function&quot; Value=&quot;Fachverantwortlicher Winterdienst/Logo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A&quot;/&gt;&lt;Field Name=&quot;SignatureAdditional2&quot; Value=&quot;&quot;/&gt;&lt;Field Name=&quot;SignatureAdditional1&quot; Value=&quot;&quot;/&gt;&lt;Field Name=&quot;Lizenz_noetig&quot; Value=&quot;Ja&quot;/&gt;&lt;Field Name=&quot;Data_UID&quot; Value=&quot;201511807762441064163229548731781782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1180776244106416322954873178178240&quot;&gt;&lt;Field Name=&quot;IDName&quot; Value=&quot;Zihlmann Armin, VIF&quot;/&gt;&lt;Field Name=&quot;Name&quot; Value=&quot;Armin Zihlmann&quot;/&gt;&lt;Field Name=&quot;PersonalNumber&quot; Value=&quot;&quot;/&gt;&lt;Field Name=&quot;DirectPhone&quot; Value=&quot;+41 41 288 93 79&quot;/&gt;&lt;Field Name=&quot;DirectFax&quot; Value=&quot;&quot;/&gt;&lt;Field Name=&quot;Mobile&quot; Value=&quot;+41 79 703 43 23&quot;/&gt;&lt;Field Name=&quot;EMail&quot; Value=&quot;armin.zihlmann@lu.ch&quot;/&gt;&lt;Field Name=&quot;Function&quot; Value=&quot;Fachverantwortlicher Winterdienst/Logo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A&quot;/&gt;&lt;Field Name=&quot;SignatureAdditional2&quot; Value=&quot;&quot;/&gt;&lt;Field Name=&quot;SignatureAdditional1&quot; Value=&quot;&quot;/&gt;&lt;Field Name=&quot;Lizenz_noetig&quot; Value=&quot;Ja&quot;/&gt;&lt;Field Name=&quot;Data_UID&quot; Value=&quot;201511807762441064163229548731781782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151180776244106416322954873178178240&quot;&gt;&lt;Field Name=&quot;IDName&quot; Value=&quot;Zihlmann Armin, VIF&quot;/&gt;&lt;Field Name=&quot;Name&quot; Value=&quot;Armin Zihlmann&quot;/&gt;&lt;Field Name=&quot;PersonalNumber&quot; Value=&quot;&quot;/&gt;&lt;Field Name=&quot;DirectPhone&quot; Value=&quot;+41 41 288 93 79&quot;/&gt;&lt;Field Name=&quot;DirectFax&quot; Value=&quot;&quot;/&gt;&lt;Field Name=&quot;Mobile&quot; Value=&quot;+41 79 703 43 23&quot;/&gt;&lt;Field Name=&quot;EMail&quot; Value=&quot;armin.zihlmann@lu.ch&quot;/&gt;&lt;Field Name=&quot;Function&quot; Value=&quot;Fachverantwortlicher Winterdienst/Logo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IA&quot;/&gt;&lt;Field Name=&quot;SignatureAdditional2&quot; Value=&quot;&quot;/&gt;&lt;Field Name=&quot;SignatureAdditional1&quot; Value=&quot;&quot;/&gt;&lt;Field Name=&quot;Lizenz_noetig&quot; Value=&quot;Ja&quot;/&gt;&lt;Field Name=&quot;Data_UID&quot; Value=&quot;201511807762441064163229548731781782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515144392052502407813379352082128613578&quot;&gt;&lt;Field Name=&quot;IDName&quot; Value=&quot;Wyss Roland, VIF;&quot;/&gt;&lt;Field Name=&quot;Name&quot; Value=&quot;Roland Wyss&quot;/&gt;&lt;Field Name=&quot;PersonalNumber&quot; Value=&quot;&quot;/&gt;&lt;Field Name=&quot;DirectPhone&quot; Value=&quot;+41 41 288 93 03&quot;/&gt;&lt;Field Name=&quot;DirectFax&quot; Value=&quot;&quot;/&gt;&lt;Field Name=&quot;Mobile&quot; Value=&quot;+41 79 642 15 20&quot;/&gt;&lt;Field Name=&quot;EMail&quot; Value=&quot;roland.wyss@lu.ch&quot;/&gt;&lt;Field Name=&quot;Function&quot; Value=&quot;Bereichsleiter Betrieb Kantonsstrass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R&quot;/&gt;&lt;Field Name=&quot;SignatureAdditional2&quot; Value=&quot;&quot;/&gt;&lt;Field Name=&quot;SignatureAdditional1&quot; Value=&quot;&quot;/&gt;&lt;Field Name=&quot;Lizenz_noetig&quot; Value=&quot;Ja&quot;/&gt;&lt;Field Name=&quot;Data_UID&quot; Value=&quot;205151443920525024078133793520821286135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121013331287472896&quot; Name=&quot;ChangeDate&quot; Value=&quot;8. November 2023&quot;/&gt;&lt;Field UID=&quot;2010121012482080753002&quot; Name=&quot;DocumentNumber&quot; Value=&quot;&quot;/&gt;&lt;Field UID=&quot;2019070507540950008342&quot; Name=&quot;Autor&quot; Value=&quot;&quot;/&gt;&lt;Field UID=&quot;2010121012504075939998&quot; Name=&quot;CreationDate&quot; Value=&quot;8. November 2023&quot;/&gt;&lt;Field UID=&quot;2010121013352522129360&quot; Name=&quot;DocumentApproval&quot; Value=&quot;Genehmigung Phase 1&quot;/&gt;&lt;Field UID=&quot;2010121013315129606884&quot; Name=&quot;DocumentIndex&quot; Value=&quot;&quot;/&gt;&lt;Field UID=&quot;2005061213081924991832&quot; Name=&quot;Datei&quot; Value=&quot;anzeigen&quot;/&gt;&lt;Field UID=&quot;2010121013293022688045&quot; Name=&quot;DocumentStatus&quot; Value=&quot;In Bearbeitung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1108095732694775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E15DD"/>
    <w:rsid w:val="000236F3"/>
    <w:rsid w:val="00045681"/>
    <w:rsid w:val="00064D7B"/>
    <w:rsid w:val="00087C4A"/>
    <w:rsid w:val="00094E53"/>
    <w:rsid w:val="00097D02"/>
    <w:rsid w:val="000C342E"/>
    <w:rsid w:val="000F1A83"/>
    <w:rsid w:val="000F1BAF"/>
    <w:rsid w:val="00147858"/>
    <w:rsid w:val="001809BD"/>
    <w:rsid w:val="00182BF9"/>
    <w:rsid w:val="001D20DE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6641"/>
    <w:rsid w:val="003173DA"/>
    <w:rsid w:val="003247FE"/>
    <w:rsid w:val="00336534"/>
    <w:rsid w:val="003575DE"/>
    <w:rsid w:val="00357DF5"/>
    <w:rsid w:val="00372DF4"/>
    <w:rsid w:val="00384525"/>
    <w:rsid w:val="00397E2C"/>
    <w:rsid w:val="003B7B37"/>
    <w:rsid w:val="003D3E87"/>
    <w:rsid w:val="00412A91"/>
    <w:rsid w:val="00466E55"/>
    <w:rsid w:val="00473DA5"/>
    <w:rsid w:val="00474971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13873"/>
    <w:rsid w:val="00672173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278E2"/>
    <w:rsid w:val="0073379B"/>
    <w:rsid w:val="00736799"/>
    <w:rsid w:val="0077094A"/>
    <w:rsid w:val="007845DE"/>
    <w:rsid w:val="007970F5"/>
    <w:rsid w:val="007A6E9B"/>
    <w:rsid w:val="007E5947"/>
    <w:rsid w:val="00842B4B"/>
    <w:rsid w:val="00876F85"/>
    <w:rsid w:val="00886FF2"/>
    <w:rsid w:val="008B243A"/>
    <w:rsid w:val="00921C7D"/>
    <w:rsid w:val="009500C4"/>
    <w:rsid w:val="009928AA"/>
    <w:rsid w:val="009B7052"/>
    <w:rsid w:val="009D4DB0"/>
    <w:rsid w:val="00A44BF0"/>
    <w:rsid w:val="00A44E0E"/>
    <w:rsid w:val="00A60094"/>
    <w:rsid w:val="00A93A75"/>
    <w:rsid w:val="00AE15DD"/>
    <w:rsid w:val="00AF139A"/>
    <w:rsid w:val="00AF334A"/>
    <w:rsid w:val="00B26929"/>
    <w:rsid w:val="00B430B7"/>
    <w:rsid w:val="00B81F9F"/>
    <w:rsid w:val="00B97F1C"/>
    <w:rsid w:val="00BD10DD"/>
    <w:rsid w:val="00BD2A7E"/>
    <w:rsid w:val="00BD7FEB"/>
    <w:rsid w:val="00BF34B2"/>
    <w:rsid w:val="00C22A5F"/>
    <w:rsid w:val="00C264AB"/>
    <w:rsid w:val="00C54A23"/>
    <w:rsid w:val="00C600DC"/>
    <w:rsid w:val="00C75E50"/>
    <w:rsid w:val="00C77D97"/>
    <w:rsid w:val="00CB73AF"/>
    <w:rsid w:val="00CD1BC4"/>
    <w:rsid w:val="00CE27E9"/>
    <w:rsid w:val="00D33FA5"/>
    <w:rsid w:val="00D36A72"/>
    <w:rsid w:val="00D43271"/>
    <w:rsid w:val="00D965F0"/>
    <w:rsid w:val="00DA4368"/>
    <w:rsid w:val="00DB6F4A"/>
    <w:rsid w:val="00DD23AE"/>
    <w:rsid w:val="00DD609E"/>
    <w:rsid w:val="00DD6C93"/>
    <w:rsid w:val="00DE6B91"/>
    <w:rsid w:val="00E275BF"/>
    <w:rsid w:val="00E8087A"/>
    <w:rsid w:val="00E8487B"/>
    <w:rsid w:val="00EA3C62"/>
    <w:rsid w:val="00EC2E23"/>
    <w:rsid w:val="00ED6346"/>
    <w:rsid w:val="00F0419F"/>
    <w:rsid w:val="00F25B67"/>
    <w:rsid w:val="00F376DC"/>
    <w:rsid w:val="00F37A83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AD2693"/>
  <w15:docId w15:val="{39EA4515-3381-494A-A347-0E923CB1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F376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76DC"/>
    <w:rPr>
      <w:lang w:val="de-CH"/>
    </w:rPr>
  </w:style>
  <w:style w:type="paragraph" w:styleId="Fuzeile">
    <w:name w:val="footer"/>
    <w:basedOn w:val="Standard"/>
    <w:link w:val="FuzeileZchn"/>
    <w:unhideWhenUsed/>
    <w:rsid w:val="00F37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76DC"/>
    <w:rPr>
      <w:lang w:val="de-CH"/>
    </w:rPr>
  </w:style>
  <w:style w:type="paragraph" w:customStyle="1" w:styleId="FusszeileImpressum">
    <w:name w:val="Fusszeile Impressum"/>
    <w:basedOn w:val="Fusszeile"/>
    <w:qFormat/>
    <w:rsid w:val="00F376DC"/>
    <w:rPr>
      <w:rFonts w:ascii="Arial" w:hAnsi="Arial"/>
      <w:kern w:val="10"/>
      <w:sz w:val="12"/>
    </w:rPr>
  </w:style>
  <w:style w:type="table" w:customStyle="1" w:styleId="Tabellenraster1">
    <w:name w:val="Tabellenraster1"/>
    <w:basedOn w:val="NormaleTabelle"/>
    <w:next w:val="Tabellenraster"/>
    <w:rsid w:val="00AE15D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HLM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14CB361AC8475F9AD67ADC516EF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EF9B-D45C-4154-BF9D-98B1C62E257F}"/>
      </w:docPartPr>
      <w:docPartBody>
        <w:p w:rsidR="00E22902" w:rsidRDefault="00FB78E8">
          <w:pPr>
            <w:pStyle w:val="B214CB361AC8475F9AD67ADC516EFBB1"/>
          </w:pPr>
          <w:r>
            <w:t>‍</w:t>
          </w:r>
        </w:p>
      </w:docPartBody>
    </w:docPart>
    <w:docPart>
      <w:docPartPr>
        <w:name w:val="0CD2962F454D490AB3EE2B70A6864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337C-707D-4008-94C0-A6BD97956116}"/>
      </w:docPartPr>
      <w:docPartBody>
        <w:p w:rsidR="00E22902" w:rsidRDefault="00FB78E8">
          <w:pPr>
            <w:pStyle w:val="0CD2962F454D490AB3EE2B70A686472E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8"/>
    <w:rsid w:val="00E22902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14CB361AC8475F9AD67ADC516EFBB1">
    <w:name w:val="B214CB361AC8475F9AD67ADC516EFBB1"/>
  </w:style>
  <w:style w:type="character" w:styleId="Fett">
    <w:name w:val="Strong"/>
    <w:qFormat/>
    <w:rPr>
      <w:b/>
      <w:bCs/>
    </w:rPr>
  </w:style>
  <w:style w:type="paragraph" w:customStyle="1" w:styleId="0CD2962F454D490AB3EE2B70A686472E">
    <w:name w:val="0CD2962F454D490AB3EE2B70A6864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Verkehr und Infrastruktur (vif)
zentras, Betrieb Kantonsstrassen</Organisation1>
  <FooterNormal/>
  <FooterBold/>
  <Departement>Bau-, Umwelt- und Wirtschaftsdepartement
</Departement>
</officeatwork>
</file>

<file path=customXml/item2.xml><?xml version="1.0" encoding="utf-8"?>
<officeatwork xmlns="http://schemas.officeatwork.com/Formulas">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BF433B6-A565-45F5-987E-587D28437300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A5B55B4-60B7-4252-9A6D-D84FE03D6504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Impressum A4 hoch</vt:lpstr>
      <vt:lpstr>Organisation</vt:lpstr>
    </vt:vector>
  </TitlesOfParts>
  <Manager>Armin Zihlmann</Manager>
  <Company>Bau-, Umwelt- und Wirtschaftsdepartement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Impressum A4 hoch</dc:title>
  <dc:subject/>
  <dc:creator>Armin Zihlmann</dc:creator>
  <cp:keywords/>
  <dc:description/>
  <cp:lastModifiedBy>Zihlmann Armin</cp:lastModifiedBy>
  <cp:revision>4</cp:revision>
  <cp:lastPrinted>2023-11-08T10:57:00Z</cp:lastPrinted>
  <dcterms:created xsi:type="dcterms:W3CDTF">2023-11-08T08:57:00Z</dcterms:created>
  <dcterms:modified xsi:type="dcterms:W3CDTF">2023-11-08T11:00:00Z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Armin Zihlmann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+41 41 288 93 79</vt:lpwstr>
  </property>
  <property fmtid="{D5CDD505-2E9C-101B-9397-08002B2CF9AE}" pid="10" name="Contactperson.Name">
    <vt:lpwstr>Armin Zihlmann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Verkehr und Infrastruktur (vif)</vt:lpwstr>
  </property>
  <property fmtid="{D5CDD505-2E9C-101B-9397-08002B2CF9AE}" pid="16" name="Organisation.AddressB2">
    <vt:lpwstr>zentras, Betrieb Kantonsstrassen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>17.04.2020 / HUF_x000d_
Aktualisierung Fusszeile (zentras)</vt:lpwstr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Recipient.EMail">
    <vt:lpwstr/>
  </property>
  <property fmtid="{D5CDD505-2E9C-101B-9397-08002B2CF9AE}" pid="30" name="StmCustomField.Datei">
    <vt:lpwstr>anzeigen</vt:lpwstr>
  </property>
  <property fmtid="{D5CDD505-2E9C-101B-9397-08002B2CF9AE}" pid="31" name="StmCustomField.DocumentNumber">
    <vt:lpwstr/>
  </property>
  <property fmtid="{D5CDD505-2E9C-101B-9397-08002B2CF9AE}" pid="32" name="StmCustomField.Autor">
    <vt:lpwstr/>
  </property>
  <property fmtid="{D5CDD505-2E9C-101B-9397-08002B2CF9AE}" pid="33" name="StmCustomField.CreationDate">
    <vt:lpwstr>8. November 2023</vt:lpwstr>
  </property>
  <property fmtid="{D5CDD505-2E9C-101B-9397-08002B2CF9AE}" pid="34" name="StmCustomField.DocumentStatus">
    <vt:lpwstr>In Bearbeitung</vt:lpwstr>
  </property>
  <property fmtid="{D5CDD505-2E9C-101B-9397-08002B2CF9AE}" pid="35" name="StmCustomField.DocumentIndex">
    <vt:lpwstr/>
  </property>
  <property fmtid="{D5CDD505-2E9C-101B-9397-08002B2CF9AE}" pid="36" name="StmCustomField.ChangeDate">
    <vt:lpwstr>8. November 2023</vt:lpwstr>
  </property>
  <property fmtid="{D5CDD505-2E9C-101B-9397-08002B2CF9AE}" pid="37" name="StmCustomField.DocumentApproval">
    <vt:lpwstr>Genehmigung Phase 1</vt:lpwstr>
  </property>
</Properties>
</file>