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F90C6B" w:rsidRPr="003A4620" w:rsidTr="005D0B28">
        <w:trPr>
          <w:cantSplit/>
          <w:trHeight w:val="462"/>
        </w:trPr>
        <w:tc>
          <w:tcPr>
            <w:tcW w:w="5069" w:type="dxa"/>
            <w:tcMar>
              <w:top w:w="0" w:type="dxa"/>
              <w:left w:w="0" w:type="dxa"/>
              <w:bottom w:w="0" w:type="dxa"/>
              <w:right w:w="0" w:type="dxa"/>
            </w:tcMar>
          </w:tcPr>
          <w:p w:rsidR="007E5947" w:rsidRPr="003A4620" w:rsidRDefault="0079150F" w:rsidP="00245B6C">
            <w:pPr>
              <w:pStyle w:val="AbsenderText"/>
            </w:pPr>
            <w:sdt>
              <w:sdtPr>
                <w:tag w:val="Departement"/>
                <w:id w:val="-2001645506"/>
                <w:placeholder>
                  <w:docPart w:val="1BDBF489232A40868B3AA94008023FA1"/>
                </w:placeholder>
                <w:dataBinding w:prefixMappings="xmlns:ns='http://schemas.officeatwork.com/CustomXMLPart'" w:xpath="/ns:officeatwork/ns:Departement" w:storeItemID="{77B64A57-574E-4B82-813E-6EE8CE131B6B}"/>
                <w:text w:multiLine="1"/>
              </w:sdtPr>
              <w:sdtEndPr/>
              <w:sdtContent>
                <w:r w:rsidR="003A4620">
                  <w:t>Bau-, Umwelt- und Wirtschaftsdepartement</w:t>
                </w:r>
                <w:r w:rsidR="003A4620">
                  <w:br/>
                </w:r>
              </w:sdtContent>
            </w:sdt>
            <w:r w:rsidR="00135FD2" w:rsidRPr="003A4620">
              <w:t>‍</w:t>
            </w:r>
            <w:sdt>
              <w:sdtPr>
                <w:rPr>
                  <w:rStyle w:val="Fett"/>
                </w:rPr>
                <w:tag w:val="Organisation1"/>
                <w:id w:val="1195656151"/>
                <w:placeholder>
                  <w:docPart w:val="E681CC23B80C43CD99C5838B465EC287"/>
                </w:placeholder>
                <w:dataBinding w:prefixMappings="xmlns:ns='http://schemas.officeatwork.com/CustomXMLPart'" w:xpath="/ns:officeatwork/ns:Organisation1" w:storeItemID="{77B64A57-574E-4B82-813E-6EE8CE131B6B}"/>
                <w:text w:multiLine="1"/>
              </w:sdtPr>
              <w:sdtEndPr>
                <w:rPr>
                  <w:rStyle w:val="Fett"/>
                </w:rPr>
              </w:sdtEndPr>
              <w:sdtContent>
                <w:r w:rsidR="003A4620">
                  <w:rPr>
                    <w:rStyle w:val="Fett"/>
                  </w:rPr>
                  <w:t>Verkehr und Infrastruktur (vif)</w:t>
                </w:r>
                <w:r w:rsidR="003A4620">
                  <w:rPr>
                    <w:rStyle w:val="Fett"/>
                  </w:rPr>
                  <w:br/>
                  <w:t>Mobilität</w:t>
                </w:r>
                <w:r w:rsidR="003A4620">
                  <w:rPr>
                    <w:rStyle w:val="Fett"/>
                  </w:rPr>
                  <w:br/>
                  <w:t>Verkehrssicherheit</w:t>
                </w:r>
              </w:sdtContent>
            </w:sdt>
          </w:p>
        </w:tc>
      </w:tr>
    </w:tbl>
    <w:p w:rsidR="003D3E87" w:rsidRPr="003A4620" w:rsidRDefault="003D3E87" w:rsidP="005D0B28">
      <w:pPr>
        <w:pStyle w:val="CityDate"/>
        <w:spacing w:before="0"/>
        <w:rPr>
          <w:sz w:val="2"/>
          <w:szCs w:val="2"/>
        </w:rPr>
        <w:sectPr w:rsidR="003D3E87" w:rsidRPr="003A4620" w:rsidSect="003A4620">
          <w:headerReference w:type="default" r:id="rId13"/>
          <w:footerReference w:type="default" r:id="rId14"/>
          <w:type w:val="continuous"/>
          <w:pgSz w:w="11906" w:h="16838"/>
          <w:pgMar w:top="1758" w:right="1134" w:bottom="1134" w:left="1701" w:header="567" w:footer="420" w:gutter="0"/>
          <w:cols w:space="708"/>
          <w:docGrid w:linePitch="360"/>
        </w:sectPr>
      </w:pPr>
    </w:p>
    <w:p w:rsidR="007C795C" w:rsidRDefault="007C795C" w:rsidP="0081059B">
      <w:pPr>
        <w:rPr>
          <w:rFonts w:cs="Segoe UI"/>
          <w:b/>
          <w:sz w:val="24"/>
          <w:szCs w:val="24"/>
          <w:lang w:eastAsia="de-DE"/>
        </w:rPr>
      </w:pPr>
      <w:bookmarkStart w:id="2" w:name="Text"/>
    </w:p>
    <w:p w:rsidR="0081059B" w:rsidRPr="00A72427" w:rsidRDefault="003B5349" w:rsidP="0081059B">
      <w:pPr>
        <w:rPr>
          <w:rFonts w:cs="Segoe UI"/>
          <w:b/>
          <w:sz w:val="24"/>
          <w:szCs w:val="24"/>
          <w:lang w:eastAsia="de-DE"/>
        </w:rPr>
      </w:pPr>
      <w:r>
        <w:rPr>
          <w:rFonts w:cs="Segoe UI"/>
          <w:b/>
          <w:sz w:val="24"/>
          <w:szCs w:val="24"/>
          <w:lang w:eastAsia="de-DE"/>
        </w:rPr>
        <w:t>Gesuch</w:t>
      </w:r>
      <w:r w:rsidR="00241954" w:rsidRPr="00A72427">
        <w:rPr>
          <w:rFonts w:cs="Segoe UI"/>
          <w:b/>
          <w:sz w:val="24"/>
          <w:szCs w:val="24"/>
          <w:lang w:eastAsia="de-DE"/>
        </w:rPr>
        <w:t xml:space="preserve"> für Wegweiser</w:t>
      </w:r>
    </w:p>
    <w:p w:rsidR="00260C61" w:rsidRPr="003A4620" w:rsidRDefault="00260C61" w:rsidP="00D5158A"/>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266"/>
        <w:gridCol w:w="2281"/>
        <w:gridCol w:w="3483"/>
        <w:gridCol w:w="3456"/>
        <w:gridCol w:w="28"/>
      </w:tblGrid>
      <w:tr w:rsidR="00B36AD0" w:rsidRPr="003A4620" w:rsidTr="008967E6">
        <w:trPr>
          <w:cantSplit/>
          <w:trHeight w:hRule="exact" w:val="1069"/>
        </w:trPr>
        <w:tc>
          <w:tcPr>
            <w:tcW w:w="266" w:type="dxa"/>
            <w:vMerge w:val="restart"/>
            <w:shd w:val="pct25" w:color="auto" w:fill="FFFFFF"/>
            <w:textDirection w:val="btLr"/>
            <w:vAlign w:val="center"/>
          </w:tcPr>
          <w:p w:rsidR="00B36AD0" w:rsidRPr="00DC00BB" w:rsidRDefault="005B105D" w:rsidP="0086542C">
            <w:pPr>
              <w:jc w:val="center"/>
              <w:rPr>
                <w:b/>
                <w:sz w:val="20"/>
                <w:szCs w:val="24"/>
                <w:lang w:eastAsia="de-DE"/>
              </w:rPr>
            </w:pPr>
            <w:r w:rsidRPr="00DC00BB">
              <w:rPr>
                <w:b/>
                <w:sz w:val="20"/>
                <w:szCs w:val="24"/>
                <w:lang w:eastAsia="de-DE"/>
              </w:rPr>
              <w:t>Gesuchsteller/in</w:t>
            </w:r>
          </w:p>
          <w:p w:rsidR="00B36AD0" w:rsidRPr="003A4620" w:rsidRDefault="00B36AD0" w:rsidP="0081059B">
            <w:pPr>
              <w:jc w:val="center"/>
              <w:rPr>
                <w:b/>
                <w:bCs/>
                <w:sz w:val="18"/>
                <w:szCs w:val="24"/>
                <w:lang w:eastAsia="de-DE"/>
              </w:rPr>
            </w:pPr>
            <w:r w:rsidRPr="003A4620">
              <w:rPr>
                <w:b/>
                <w:bCs/>
                <w:sz w:val="18"/>
                <w:szCs w:val="24"/>
                <w:lang w:eastAsia="de-DE"/>
              </w:rPr>
              <w:t xml:space="preserve"> Antrag Gemeinde</w:t>
            </w:r>
          </w:p>
          <w:p w:rsidR="00B36AD0" w:rsidRPr="003A4620" w:rsidRDefault="00B36AD0" w:rsidP="00151CD0">
            <w:pPr>
              <w:jc w:val="center"/>
              <w:rPr>
                <w:b/>
                <w:sz w:val="18"/>
                <w:szCs w:val="24"/>
                <w:lang w:eastAsia="de-DE"/>
              </w:rPr>
            </w:pPr>
            <w:r w:rsidRPr="003A4620">
              <w:rPr>
                <w:b/>
                <w:bCs/>
                <w:sz w:val="18"/>
                <w:szCs w:val="24"/>
                <w:lang w:eastAsia="de-DE"/>
              </w:rPr>
              <w:t>Beschluss vif</w:t>
            </w:r>
          </w:p>
        </w:tc>
        <w:tc>
          <w:tcPr>
            <w:tcW w:w="2281" w:type="dxa"/>
          </w:tcPr>
          <w:p w:rsidR="00B36AD0" w:rsidRPr="003A4620" w:rsidRDefault="00337B85" w:rsidP="0081059B">
            <w:pPr>
              <w:ind w:left="108"/>
              <w:rPr>
                <w:sz w:val="18"/>
                <w:szCs w:val="24"/>
                <w:lang w:eastAsia="de-DE"/>
              </w:rPr>
            </w:pPr>
            <w:r>
              <w:rPr>
                <w:sz w:val="18"/>
                <w:szCs w:val="24"/>
                <w:lang w:eastAsia="de-DE"/>
              </w:rPr>
              <w:t>Gemeinde</w:t>
            </w:r>
          </w:p>
          <w:p w:rsidR="00B36AD0" w:rsidRDefault="00337B85" w:rsidP="0081059B">
            <w:pPr>
              <w:ind w:left="108"/>
              <w:rPr>
                <w:sz w:val="18"/>
                <w:szCs w:val="24"/>
                <w:lang w:eastAsia="de-DE"/>
              </w:rPr>
            </w:pPr>
            <w:r>
              <w:rPr>
                <w:sz w:val="18"/>
                <w:szCs w:val="24"/>
                <w:lang w:eastAsia="de-DE"/>
              </w:rPr>
              <w:t>Gesuchsteller/</w:t>
            </w:r>
            <w:r w:rsidR="00B9129D">
              <w:rPr>
                <w:sz w:val="18"/>
                <w:szCs w:val="24"/>
                <w:lang w:eastAsia="de-DE"/>
              </w:rPr>
              <w:t>in</w:t>
            </w:r>
          </w:p>
          <w:p w:rsidR="00B36AD0" w:rsidRDefault="00337B85" w:rsidP="0081059B">
            <w:pPr>
              <w:ind w:left="108"/>
              <w:rPr>
                <w:sz w:val="18"/>
                <w:szCs w:val="24"/>
                <w:lang w:eastAsia="de-DE"/>
              </w:rPr>
            </w:pPr>
            <w:r>
              <w:rPr>
                <w:sz w:val="18"/>
                <w:szCs w:val="24"/>
                <w:lang w:eastAsia="de-DE"/>
              </w:rPr>
              <w:t>Rechnungsadresse</w:t>
            </w:r>
          </w:p>
          <w:p w:rsidR="00B36AD0" w:rsidRPr="003A4620" w:rsidRDefault="00337B85" w:rsidP="0081059B">
            <w:pPr>
              <w:ind w:left="108"/>
              <w:rPr>
                <w:sz w:val="18"/>
                <w:szCs w:val="24"/>
                <w:lang w:eastAsia="de-DE"/>
              </w:rPr>
            </w:pPr>
            <w:r>
              <w:rPr>
                <w:sz w:val="18"/>
                <w:szCs w:val="24"/>
                <w:lang w:eastAsia="de-DE"/>
              </w:rPr>
              <w:t>Datu</w:t>
            </w:r>
            <w:r w:rsidR="001140D5">
              <w:rPr>
                <w:sz w:val="18"/>
                <w:szCs w:val="24"/>
                <w:lang w:eastAsia="de-DE"/>
              </w:rPr>
              <w:t>m</w:t>
            </w:r>
          </w:p>
        </w:tc>
        <w:tc>
          <w:tcPr>
            <w:tcW w:w="6967" w:type="dxa"/>
            <w:gridSpan w:val="3"/>
          </w:tcPr>
          <w:p w:rsidR="00B36AD0" w:rsidRPr="003A4620" w:rsidRDefault="000900CE" w:rsidP="0081059B">
            <w:pPr>
              <w:ind w:left="108"/>
              <w:rPr>
                <w:sz w:val="18"/>
                <w:szCs w:val="24"/>
                <w:lang w:eastAsia="de-DE"/>
              </w:rPr>
            </w:pPr>
            <w:r>
              <w:rPr>
                <w:sz w:val="18"/>
                <w:szCs w:val="24"/>
                <w:lang w:eastAsia="de-DE"/>
              </w:rPr>
              <w:fldChar w:fldCharType="begin">
                <w:ffData>
                  <w:name w:val=""/>
                  <w:enabled/>
                  <w:calcOnExit w:val="0"/>
                  <w:textInput>
                    <w:default w:val="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w:t>
            </w:r>
            <w:r>
              <w:rPr>
                <w:sz w:val="18"/>
                <w:szCs w:val="24"/>
                <w:lang w:eastAsia="de-DE"/>
              </w:rPr>
              <w:fldChar w:fldCharType="end"/>
            </w:r>
          </w:p>
          <w:p w:rsidR="00B36AD0" w:rsidRDefault="000900CE" w:rsidP="00F8271E">
            <w:pPr>
              <w:ind w:left="108"/>
              <w:rPr>
                <w:sz w:val="18"/>
                <w:szCs w:val="24"/>
                <w:lang w:eastAsia="de-DE"/>
              </w:rPr>
            </w:pPr>
            <w:r>
              <w:rPr>
                <w:sz w:val="18"/>
                <w:szCs w:val="24"/>
                <w:lang w:eastAsia="de-DE"/>
              </w:rPr>
              <w:fldChar w:fldCharType="begin">
                <w:ffData>
                  <w:name w:val=""/>
                  <w:enabled/>
                  <w:calcOnExit w:val="0"/>
                  <w:textInput>
                    <w:default w:val="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w:t>
            </w:r>
            <w:r>
              <w:rPr>
                <w:sz w:val="18"/>
                <w:szCs w:val="24"/>
                <w:lang w:eastAsia="de-DE"/>
              </w:rPr>
              <w:fldChar w:fldCharType="end"/>
            </w:r>
          </w:p>
          <w:p w:rsidR="00F8271E" w:rsidRDefault="000900CE" w:rsidP="00F8271E">
            <w:pPr>
              <w:ind w:left="108"/>
              <w:rPr>
                <w:sz w:val="18"/>
                <w:szCs w:val="24"/>
                <w:lang w:eastAsia="de-DE"/>
              </w:rPr>
            </w:pPr>
            <w:r>
              <w:rPr>
                <w:sz w:val="18"/>
                <w:szCs w:val="24"/>
                <w:lang w:eastAsia="de-DE"/>
              </w:rPr>
              <w:fldChar w:fldCharType="begin">
                <w:ffData>
                  <w:name w:val=""/>
                  <w:enabled/>
                  <w:calcOnExit w:val="0"/>
                  <w:textInput>
                    <w:default w:val="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w:t>
            </w:r>
            <w:r>
              <w:rPr>
                <w:sz w:val="18"/>
                <w:szCs w:val="24"/>
                <w:lang w:eastAsia="de-DE"/>
              </w:rPr>
              <w:fldChar w:fldCharType="end"/>
            </w:r>
          </w:p>
          <w:p w:rsidR="00F8271E" w:rsidRPr="003A4620" w:rsidRDefault="000900CE" w:rsidP="00F8271E">
            <w:pPr>
              <w:ind w:left="108"/>
              <w:rPr>
                <w:sz w:val="18"/>
                <w:szCs w:val="24"/>
                <w:lang w:eastAsia="de-DE"/>
              </w:rPr>
            </w:pPr>
            <w:r>
              <w:rPr>
                <w:sz w:val="18"/>
                <w:szCs w:val="24"/>
                <w:lang w:eastAsia="de-DE"/>
              </w:rPr>
              <w:fldChar w:fldCharType="begin">
                <w:ffData>
                  <w:name w:val=""/>
                  <w:enabled/>
                  <w:calcOnExit w:val="0"/>
                  <w:textInput>
                    <w:default w:val="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w:t>
            </w:r>
            <w:r>
              <w:rPr>
                <w:sz w:val="18"/>
                <w:szCs w:val="24"/>
                <w:lang w:eastAsia="de-DE"/>
              </w:rPr>
              <w:fldChar w:fldCharType="end"/>
            </w:r>
          </w:p>
        </w:tc>
      </w:tr>
      <w:tr w:rsidR="00B36AD0" w:rsidRPr="003A4620" w:rsidTr="008967E6">
        <w:trPr>
          <w:cantSplit/>
          <w:trHeight w:hRule="exact" w:val="1624"/>
        </w:trPr>
        <w:tc>
          <w:tcPr>
            <w:tcW w:w="266" w:type="dxa"/>
            <w:vMerge/>
            <w:shd w:val="pct25" w:color="auto" w:fill="FFFFFF"/>
            <w:textDirection w:val="btLr"/>
            <w:vAlign w:val="center"/>
          </w:tcPr>
          <w:p w:rsidR="00B36AD0" w:rsidRPr="003A4620" w:rsidRDefault="00B36AD0" w:rsidP="00151CD0">
            <w:pPr>
              <w:jc w:val="center"/>
              <w:rPr>
                <w:b/>
                <w:sz w:val="18"/>
                <w:szCs w:val="24"/>
                <w:lang w:eastAsia="de-DE"/>
              </w:rPr>
            </w:pPr>
          </w:p>
        </w:tc>
        <w:tc>
          <w:tcPr>
            <w:tcW w:w="2281" w:type="dxa"/>
            <w:tcBorders>
              <w:bottom w:val="nil"/>
            </w:tcBorders>
          </w:tcPr>
          <w:p w:rsidR="00B36AD0" w:rsidRDefault="006B2D86" w:rsidP="000674CB">
            <w:pPr>
              <w:ind w:firstLine="152"/>
              <w:rPr>
                <w:bCs/>
                <w:sz w:val="18"/>
                <w:szCs w:val="24"/>
                <w:lang w:eastAsia="de-DE"/>
              </w:rPr>
            </w:pPr>
            <w:r>
              <w:rPr>
                <w:bCs/>
                <w:sz w:val="18"/>
                <w:szCs w:val="24"/>
                <w:lang w:eastAsia="de-DE"/>
              </w:rPr>
              <w:t>Art des Wegweisers</w:t>
            </w:r>
          </w:p>
          <w:p w:rsidR="00D643E8" w:rsidRPr="001E5AF0" w:rsidRDefault="0079150F" w:rsidP="000674CB">
            <w:pPr>
              <w:ind w:firstLine="152"/>
              <w:rPr>
                <w:b/>
                <w:bCs/>
                <w:sz w:val="14"/>
                <w:szCs w:val="24"/>
                <w:lang w:eastAsia="de-DE"/>
              </w:rPr>
            </w:pPr>
            <w:hyperlink r:id="rId15" w:history="1">
              <w:r w:rsidR="00D643E8" w:rsidRPr="001C4F3E">
                <w:rPr>
                  <w:rStyle w:val="Hyperlink"/>
                  <w:bCs/>
                  <w:color w:val="auto"/>
                  <w:sz w:val="16"/>
                  <w:szCs w:val="24"/>
                  <w:lang w:eastAsia="de-DE"/>
                </w:rPr>
                <w:t>(</w:t>
              </w:r>
              <w:r w:rsidR="00D643E8" w:rsidRPr="00535385">
                <w:rPr>
                  <w:rStyle w:val="Hyperlink"/>
                  <w:bCs/>
                  <w:iCs/>
                  <w:sz w:val="16"/>
                  <w:szCs w:val="24"/>
                  <w:lang w:eastAsia="de-DE"/>
                </w:rPr>
                <w:t>siehe Richtlinie 653.110</w:t>
              </w:r>
              <w:r w:rsidR="00D643E8" w:rsidRPr="001C4F3E">
                <w:rPr>
                  <w:rStyle w:val="Hyperlink"/>
                  <w:bCs/>
                  <w:color w:val="auto"/>
                  <w:sz w:val="16"/>
                  <w:szCs w:val="24"/>
                  <w:lang w:eastAsia="de-DE"/>
                </w:rPr>
                <w:t>)</w:t>
              </w:r>
            </w:hyperlink>
          </w:p>
          <w:p w:rsidR="00B36AD0" w:rsidRPr="003A4620" w:rsidRDefault="00B36AD0" w:rsidP="000674CB">
            <w:pPr>
              <w:ind w:firstLine="152"/>
              <w:rPr>
                <w:sz w:val="18"/>
                <w:szCs w:val="24"/>
                <w:lang w:eastAsia="de-DE"/>
              </w:rPr>
            </w:pPr>
            <w:bookmarkStart w:id="3" w:name="_GoBack"/>
            <w:bookmarkEnd w:id="3"/>
          </w:p>
        </w:tc>
        <w:bookmarkStart w:id="4" w:name="Kontrollkästchen16"/>
        <w:tc>
          <w:tcPr>
            <w:tcW w:w="6967" w:type="dxa"/>
            <w:gridSpan w:val="3"/>
            <w:tcBorders>
              <w:bottom w:val="nil"/>
            </w:tcBorders>
          </w:tcPr>
          <w:p w:rsidR="00B36AD0" w:rsidRPr="00A72427" w:rsidRDefault="00B36AD0" w:rsidP="00EB2CF6">
            <w:pPr>
              <w:tabs>
                <w:tab w:val="left" w:pos="3561"/>
              </w:tabs>
              <w:ind w:left="108"/>
              <w:rPr>
                <w:sz w:val="18"/>
                <w:szCs w:val="24"/>
                <w:lang w:eastAsia="de-DE"/>
              </w:rPr>
            </w:pPr>
            <w:r w:rsidRPr="003A4620">
              <w:rPr>
                <w:sz w:val="18"/>
                <w:szCs w:val="24"/>
                <w:lang w:eastAsia="de-DE"/>
              </w:rPr>
              <w:fldChar w:fldCharType="begin">
                <w:ffData>
                  <w:name w:val="Kontrollkästchen16"/>
                  <w:enabled/>
                  <w:calcOnExit w:val="0"/>
                  <w:checkBox>
                    <w:sizeAuto/>
                    <w:default w:val="0"/>
                  </w:checkBox>
                </w:ffData>
              </w:fldChar>
            </w:r>
            <w:r w:rsidRPr="003A4620">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Pr="003A4620">
              <w:rPr>
                <w:sz w:val="18"/>
                <w:szCs w:val="24"/>
                <w:lang w:eastAsia="de-DE"/>
              </w:rPr>
              <w:fldChar w:fldCharType="end"/>
            </w:r>
            <w:bookmarkEnd w:id="4"/>
            <w:r w:rsidRPr="003A4620">
              <w:rPr>
                <w:sz w:val="18"/>
                <w:szCs w:val="24"/>
                <w:lang w:eastAsia="de-DE"/>
              </w:rPr>
              <w:t xml:space="preserve"> </w:t>
            </w:r>
            <w:r w:rsidRPr="00A72427">
              <w:rPr>
                <w:sz w:val="18"/>
                <w:szCs w:val="24"/>
                <w:lang w:eastAsia="de-DE"/>
              </w:rPr>
              <w:t>Betriebswegweiser «4.49»</w:t>
            </w:r>
            <w:r w:rsidR="002A2298" w:rsidRPr="00A72427">
              <w:rPr>
                <w:sz w:val="18"/>
                <w:szCs w:val="24"/>
                <w:lang w:eastAsia="de-DE"/>
              </w:rPr>
              <w:t xml:space="preserve"> </w:t>
            </w:r>
          </w:p>
          <w:p w:rsidR="00554867" w:rsidRPr="00A72427" w:rsidRDefault="00AE0C87" w:rsidP="00A85A34">
            <w:pPr>
              <w:tabs>
                <w:tab w:val="left" w:pos="3561"/>
              </w:tabs>
              <w:ind w:left="108"/>
              <w:rPr>
                <w:sz w:val="18"/>
                <w:szCs w:val="24"/>
                <w:lang w:eastAsia="de-DE"/>
              </w:rPr>
            </w:pPr>
            <w:r w:rsidRPr="00A72427">
              <w:rPr>
                <w:sz w:val="18"/>
                <w:szCs w:val="24"/>
                <w:lang w:eastAsia="de-DE"/>
              </w:rPr>
              <w:fldChar w:fldCharType="begin">
                <w:ffData>
                  <w:name w:val="Kontrollkästchen16"/>
                  <w:enabled/>
                  <w:calcOnExit w:val="0"/>
                  <w:checkBox>
                    <w:sizeAuto/>
                    <w:default w:val="0"/>
                  </w:checkBox>
                </w:ffData>
              </w:fldChar>
            </w:r>
            <w:r w:rsidRPr="00A72427">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Pr="00A72427">
              <w:rPr>
                <w:sz w:val="18"/>
                <w:szCs w:val="24"/>
                <w:lang w:eastAsia="de-DE"/>
              </w:rPr>
              <w:fldChar w:fldCharType="end"/>
            </w:r>
            <w:r w:rsidRPr="00A72427">
              <w:rPr>
                <w:sz w:val="18"/>
                <w:szCs w:val="24"/>
                <w:lang w:eastAsia="de-DE"/>
              </w:rPr>
              <w:t xml:space="preserve"> </w:t>
            </w:r>
            <w:r w:rsidRPr="00A72427">
              <w:rPr>
                <w:sz w:val="14"/>
                <w:szCs w:val="24"/>
                <w:lang w:eastAsia="de-DE"/>
              </w:rPr>
              <w:t>Produktion</w:t>
            </w:r>
            <w:r w:rsidR="00554867" w:rsidRPr="00A72427">
              <w:rPr>
                <w:sz w:val="14"/>
                <w:szCs w:val="24"/>
                <w:lang w:eastAsia="de-DE"/>
              </w:rPr>
              <w:t xml:space="preserve">  </w:t>
            </w:r>
            <w:r w:rsidR="00725EFA">
              <w:rPr>
                <w:sz w:val="14"/>
                <w:szCs w:val="24"/>
                <w:lang w:eastAsia="de-DE"/>
              </w:rPr>
              <w:t xml:space="preserve"> </w:t>
            </w:r>
            <w:r w:rsidRPr="00A72427">
              <w:rPr>
                <w:sz w:val="18"/>
                <w:szCs w:val="24"/>
                <w:lang w:eastAsia="de-DE"/>
              </w:rPr>
              <w:t xml:space="preserve">  </w:t>
            </w:r>
            <w:r w:rsidRPr="00A72427">
              <w:rPr>
                <w:sz w:val="18"/>
                <w:szCs w:val="24"/>
                <w:lang w:eastAsia="de-DE"/>
              </w:rPr>
              <w:fldChar w:fldCharType="begin">
                <w:ffData>
                  <w:name w:val="Kontrollkästchen16"/>
                  <w:enabled/>
                  <w:calcOnExit w:val="0"/>
                  <w:checkBox>
                    <w:sizeAuto/>
                    <w:default w:val="0"/>
                  </w:checkBox>
                </w:ffData>
              </w:fldChar>
            </w:r>
            <w:r w:rsidRPr="00A72427">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Pr="00A72427">
              <w:rPr>
                <w:sz w:val="18"/>
                <w:szCs w:val="24"/>
                <w:lang w:eastAsia="de-DE"/>
              </w:rPr>
              <w:fldChar w:fldCharType="end"/>
            </w:r>
            <w:r w:rsidRPr="00A72427">
              <w:rPr>
                <w:sz w:val="18"/>
                <w:szCs w:val="24"/>
                <w:lang w:eastAsia="de-DE"/>
              </w:rPr>
              <w:t xml:space="preserve"> </w:t>
            </w:r>
            <w:r w:rsidRPr="00A72427">
              <w:rPr>
                <w:sz w:val="14"/>
                <w:szCs w:val="24"/>
                <w:lang w:eastAsia="de-DE"/>
              </w:rPr>
              <w:t xml:space="preserve">Verkauf </w:t>
            </w:r>
            <w:r w:rsidRPr="00A72427">
              <w:rPr>
                <w:sz w:val="18"/>
                <w:szCs w:val="24"/>
                <w:lang w:eastAsia="de-DE"/>
              </w:rPr>
              <w:t xml:space="preserve"> </w:t>
            </w:r>
            <w:r w:rsidR="00725EFA">
              <w:rPr>
                <w:sz w:val="18"/>
                <w:szCs w:val="24"/>
                <w:lang w:eastAsia="de-DE"/>
              </w:rPr>
              <w:t xml:space="preserve"> </w:t>
            </w:r>
            <w:r w:rsidR="00554867" w:rsidRPr="00A72427">
              <w:rPr>
                <w:sz w:val="18"/>
                <w:szCs w:val="24"/>
                <w:lang w:eastAsia="de-DE"/>
              </w:rPr>
              <w:t xml:space="preserve">  </w:t>
            </w:r>
            <w:r w:rsidRPr="00A72427">
              <w:rPr>
                <w:sz w:val="18"/>
                <w:szCs w:val="24"/>
                <w:lang w:eastAsia="de-DE"/>
              </w:rPr>
              <w:t xml:space="preserve"> </w:t>
            </w:r>
            <w:r w:rsidRPr="00A72427">
              <w:rPr>
                <w:sz w:val="18"/>
                <w:szCs w:val="24"/>
                <w:lang w:eastAsia="de-DE"/>
              </w:rPr>
              <w:fldChar w:fldCharType="begin">
                <w:ffData>
                  <w:name w:val="Kontrollkästchen16"/>
                  <w:enabled/>
                  <w:calcOnExit w:val="0"/>
                  <w:checkBox>
                    <w:sizeAuto/>
                    <w:default w:val="0"/>
                  </w:checkBox>
                </w:ffData>
              </w:fldChar>
            </w:r>
            <w:r w:rsidRPr="00A72427">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Pr="00A72427">
              <w:rPr>
                <w:sz w:val="18"/>
                <w:szCs w:val="24"/>
                <w:lang w:eastAsia="de-DE"/>
              </w:rPr>
              <w:fldChar w:fldCharType="end"/>
            </w:r>
            <w:r w:rsidRPr="00A72427">
              <w:rPr>
                <w:sz w:val="18"/>
                <w:szCs w:val="24"/>
                <w:lang w:eastAsia="de-DE"/>
              </w:rPr>
              <w:t xml:space="preserve"> </w:t>
            </w:r>
            <w:r w:rsidR="00554867" w:rsidRPr="00A72427">
              <w:rPr>
                <w:sz w:val="14"/>
                <w:szCs w:val="24"/>
                <w:lang w:eastAsia="de-DE"/>
              </w:rPr>
              <w:t>Gewerbe</w:t>
            </w:r>
            <w:r w:rsidR="00554867" w:rsidRPr="00A72427">
              <w:rPr>
                <w:sz w:val="18"/>
                <w:szCs w:val="24"/>
                <w:lang w:eastAsia="de-DE"/>
              </w:rPr>
              <w:t xml:space="preserve">   </w:t>
            </w:r>
            <w:r w:rsidR="00725EFA">
              <w:rPr>
                <w:sz w:val="18"/>
                <w:szCs w:val="24"/>
                <w:lang w:eastAsia="de-DE"/>
              </w:rPr>
              <w:t xml:space="preserve"> </w:t>
            </w:r>
            <w:r w:rsidR="00554867" w:rsidRPr="00A72427">
              <w:rPr>
                <w:sz w:val="18"/>
                <w:szCs w:val="24"/>
                <w:lang w:eastAsia="de-DE"/>
              </w:rPr>
              <w:t xml:space="preserve">  </w:t>
            </w:r>
            <w:r w:rsidR="00554867" w:rsidRPr="00A72427">
              <w:rPr>
                <w:sz w:val="18"/>
                <w:szCs w:val="24"/>
                <w:lang w:eastAsia="de-DE"/>
              </w:rPr>
              <w:fldChar w:fldCharType="begin">
                <w:ffData>
                  <w:name w:val="Kontrollkästchen16"/>
                  <w:enabled/>
                  <w:calcOnExit w:val="0"/>
                  <w:checkBox>
                    <w:sizeAuto/>
                    <w:default w:val="0"/>
                  </w:checkBox>
                </w:ffData>
              </w:fldChar>
            </w:r>
            <w:r w:rsidR="00554867" w:rsidRPr="00A72427">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00554867" w:rsidRPr="00A72427">
              <w:rPr>
                <w:sz w:val="18"/>
                <w:szCs w:val="24"/>
                <w:lang w:eastAsia="de-DE"/>
              </w:rPr>
              <w:fldChar w:fldCharType="end"/>
            </w:r>
            <w:r w:rsidR="00554867" w:rsidRPr="00A72427">
              <w:rPr>
                <w:sz w:val="18"/>
                <w:szCs w:val="24"/>
                <w:lang w:eastAsia="de-DE"/>
              </w:rPr>
              <w:t xml:space="preserve"> </w:t>
            </w:r>
            <w:r w:rsidR="00554867" w:rsidRPr="00A72427">
              <w:rPr>
                <w:sz w:val="14"/>
                <w:szCs w:val="24"/>
                <w:lang w:eastAsia="de-DE"/>
              </w:rPr>
              <w:t>Dienstleistung</w:t>
            </w:r>
            <w:r w:rsidR="00554867" w:rsidRPr="00A72427">
              <w:rPr>
                <w:sz w:val="18"/>
                <w:szCs w:val="24"/>
                <w:lang w:eastAsia="de-DE"/>
              </w:rPr>
              <w:t xml:space="preserve">  </w:t>
            </w:r>
            <w:r w:rsidR="00725EFA">
              <w:rPr>
                <w:sz w:val="18"/>
                <w:szCs w:val="24"/>
                <w:lang w:eastAsia="de-DE"/>
              </w:rPr>
              <w:t xml:space="preserve"> </w:t>
            </w:r>
            <w:r w:rsidR="00554867" w:rsidRPr="00A72427">
              <w:rPr>
                <w:sz w:val="18"/>
                <w:szCs w:val="24"/>
                <w:lang w:eastAsia="de-DE"/>
              </w:rPr>
              <w:t xml:space="preserve">   </w:t>
            </w:r>
            <w:r w:rsidR="00554867" w:rsidRPr="00A72427">
              <w:rPr>
                <w:sz w:val="18"/>
                <w:szCs w:val="24"/>
                <w:lang w:eastAsia="de-DE"/>
              </w:rPr>
              <w:fldChar w:fldCharType="begin">
                <w:ffData>
                  <w:name w:val="Kontrollkästchen16"/>
                  <w:enabled/>
                  <w:calcOnExit w:val="0"/>
                  <w:checkBox>
                    <w:sizeAuto/>
                    <w:default w:val="0"/>
                  </w:checkBox>
                </w:ffData>
              </w:fldChar>
            </w:r>
            <w:r w:rsidR="00554867" w:rsidRPr="00A72427">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00554867" w:rsidRPr="00A72427">
              <w:rPr>
                <w:sz w:val="18"/>
                <w:szCs w:val="24"/>
                <w:lang w:eastAsia="de-DE"/>
              </w:rPr>
              <w:fldChar w:fldCharType="end"/>
            </w:r>
            <w:r w:rsidR="00554867" w:rsidRPr="00A72427">
              <w:rPr>
                <w:sz w:val="18"/>
                <w:szCs w:val="24"/>
                <w:lang w:eastAsia="de-DE"/>
              </w:rPr>
              <w:t xml:space="preserve"> </w:t>
            </w:r>
            <w:r w:rsidR="00554867" w:rsidRPr="00A72427">
              <w:rPr>
                <w:sz w:val="14"/>
                <w:szCs w:val="24"/>
                <w:lang w:eastAsia="de-DE"/>
              </w:rPr>
              <w:t xml:space="preserve">Handel  </w:t>
            </w:r>
            <w:r w:rsidR="00725EFA">
              <w:rPr>
                <w:sz w:val="14"/>
                <w:szCs w:val="24"/>
                <w:lang w:eastAsia="de-DE"/>
              </w:rPr>
              <w:t xml:space="preserve"> </w:t>
            </w:r>
            <w:r w:rsidR="00554867" w:rsidRPr="00A72427">
              <w:rPr>
                <w:sz w:val="14"/>
                <w:szCs w:val="24"/>
                <w:lang w:eastAsia="de-DE"/>
              </w:rPr>
              <w:t xml:space="preserve">  </w:t>
            </w:r>
            <w:r w:rsidR="00554867" w:rsidRPr="00A72427">
              <w:rPr>
                <w:sz w:val="18"/>
                <w:szCs w:val="24"/>
                <w:lang w:eastAsia="de-DE"/>
              </w:rPr>
              <w:t xml:space="preserve"> </w:t>
            </w:r>
            <w:r w:rsidR="00554867" w:rsidRPr="00A72427">
              <w:rPr>
                <w:sz w:val="18"/>
                <w:szCs w:val="24"/>
                <w:lang w:eastAsia="de-DE"/>
              </w:rPr>
              <w:fldChar w:fldCharType="begin">
                <w:ffData>
                  <w:name w:val="Kontrollkästchen16"/>
                  <w:enabled/>
                  <w:calcOnExit w:val="0"/>
                  <w:checkBox>
                    <w:sizeAuto/>
                    <w:default w:val="0"/>
                  </w:checkBox>
                </w:ffData>
              </w:fldChar>
            </w:r>
            <w:r w:rsidR="00554867" w:rsidRPr="00A72427">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00554867" w:rsidRPr="00A72427">
              <w:rPr>
                <w:sz w:val="18"/>
                <w:szCs w:val="24"/>
                <w:lang w:eastAsia="de-DE"/>
              </w:rPr>
              <w:fldChar w:fldCharType="end"/>
            </w:r>
            <w:r w:rsidR="00554867" w:rsidRPr="00A72427">
              <w:rPr>
                <w:sz w:val="18"/>
                <w:szCs w:val="24"/>
                <w:lang w:eastAsia="de-DE"/>
              </w:rPr>
              <w:t xml:space="preserve"> </w:t>
            </w:r>
            <w:r w:rsidR="00554867" w:rsidRPr="00A72427">
              <w:rPr>
                <w:sz w:val="14"/>
                <w:szCs w:val="24"/>
                <w:lang w:eastAsia="de-DE"/>
              </w:rPr>
              <w:t xml:space="preserve">sonstiges </w:t>
            </w:r>
          </w:p>
          <w:p w:rsidR="00AE0C87" w:rsidRPr="00A72427" w:rsidRDefault="00AE0C87" w:rsidP="00EB2CF6">
            <w:pPr>
              <w:tabs>
                <w:tab w:val="left" w:pos="3561"/>
              </w:tabs>
              <w:ind w:left="108"/>
              <w:rPr>
                <w:sz w:val="18"/>
                <w:szCs w:val="24"/>
                <w:lang w:eastAsia="de-DE"/>
              </w:rPr>
            </w:pPr>
          </w:p>
          <w:p w:rsidR="00B36AD0" w:rsidRPr="00A72427" w:rsidRDefault="00F8271E" w:rsidP="00BC0F7C">
            <w:pPr>
              <w:tabs>
                <w:tab w:val="left" w:pos="3220"/>
                <w:tab w:val="left" w:pos="3561"/>
              </w:tabs>
              <w:ind w:left="108"/>
              <w:rPr>
                <w:sz w:val="18"/>
                <w:szCs w:val="24"/>
                <w:lang w:eastAsia="de-DE"/>
              </w:rPr>
            </w:pPr>
            <w:r>
              <w:rPr>
                <w:sz w:val="18"/>
                <w:szCs w:val="24"/>
                <w:lang w:eastAsia="de-DE"/>
              </w:rPr>
              <w:fldChar w:fldCharType="begin">
                <w:ffData>
                  <w:name w:val="Kontrollkästchen19"/>
                  <w:enabled/>
                  <w:calcOnExit w:val="0"/>
                  <w:checkBox>
                    <w:sizeAuto/>
                    <w:default w:val="0"/>
                  </w:checkBox>
                </w:ffData>
              </w:fldChar>
            </w:r>
            <w:bookmarkStart w:id="5" w:name="Kontrollkästchen19"/>
            <w:r>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Pr>
                <w:sz w:val="18"/>
                <w:szCs w:val="24"/>
                <w:lang w:eastAsia="de-DE"/>
              </w:rPr>
              <w:fldChar w:fldCharType="end"/>
            </w:r>
            <w:bookmarkEnd w:id="5"/>
            <w:r w:rsidR="00B36AD0" w:rsidRPr="00A72427">
              <w:rPr>
                <w:sz w:val="18"/>
                <w:szCs w:val="24"/>
                <w:lang w:eastAsia="de-DE"/>
              </w:rPr>
              <w:t xml:space="preserve"> Wegweiser </w:t>
            </w:r>
            <w:r w:rsidR="002A2298" w:rsidRPr="00A72427">
              <w:rPr>
                <w:sz w:val="18"/>
                <w:szCs w:val="24"/>
                <w:lang w:eastAsia="de-DE"/>
              </w:rPr>
              <w:t xml:space="preserve">für </w:t>
            </w:r>
            <w:r w:rsidR="008761A5">
              <w:rPr>
                <w:sz w:val="18"/>
                <w:szCs w:val="24"/>
                <w:lang w:eastAsia="de-DE"/>
              </w:rPr>
              <w:t>wichtige</w:t>
            </w:r>
            <w:r w:rsidR="008761A5" w:rsidRPr="00A72427">
              <w:rPr>
                <w:sz w:val="18"/>
                <w:szCs w:val="24"/>
                <w:lang w:eastAsia="de-DE"/>
              </w:rPr>
              <w:t xml:space="preserve"> </w:t>
            </w:r>
            <w:r w:rsidR="002A2298" w:rsidRPr="00A72427">
              <w:rPr>
                <w:sz w:val="18"/>
                <w:szCs w:val="24"/>
                <w:lang w:eastAsia="de-DE"/>
              </w:rPr>
              <w:t>örtliche Verkehrspunkte</w:t>
            </w:r>
            <w:r w:rsidR="00CA24F6" w:rsidRPr="00A72427">
              <w:rPr>
                <w:sz w:val="18"/>
                <w:szCs w:val="24"/>
                <w:lang w:eastAsia="de-DE"/>
              </w:rPr>
              <w:t xml:space="preserve"> «4.33» </w:t>
            </w:r>
          </w:p>
          <w:bookmarkStart w:id="6" w:name="Kontrollkästchen20"/>
          <w:p w:rsidR="00B36AD0" w:rsidRPr="00A72427" w:rsidRDefault="00B36AD0" w:rsidP="00BC0F7C">
            <w:pPr>
              <w:tabs>
                <w:tab w:val="left" w:pos="3220"/>
                <w:tab w:val="left" w:pos="3561"/>
              </w:tabs>
              <w:ind w:left="108"/>
              <w:rPr>
                <w:sz w:val="18"/>
                <w:szCs w:val="24"/>
                <w:lang w:eastAsia="de-DE"/>
              </w:rPr>
            </w:pPr>
            <w:r w:rsidRPr="00A72427">
              <w:rPr>
                <w:sz w:val="18"/>
                <w:szCs w:val="24"/>
                <w:lang w:eastAsia="de-DE"/>
              </w:rPr>
              <w:fldChar w:fldCharType="begin">
                <w:ffData>
                  <w:name w:val="Kontrollkästchen20"/>
                  <w:enabled/>
                  <w:calcOnExit w:val="0"/>
                  <w:checkBox>
                    <w:sizeAuto/>
                    <w:default w:val="0"/>
                  </w:checkBox>
                </w:ffData>
              </w:fldChar>
            </w:r>
            <w:r w:rsidRPr="00A72427">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Pr="00A72427">
              <w:rPr>
                <w:sz w:val="18"/>
                <w:szCs w:val="24"/>
                <w:lang w:eastAsia="de-DE"/>
              </w:rPr>
              <w:fldChar w:fldCharType="end"/>
            </w:r>
            <w:bookmarkEnd w:id="6"/>
            <w:r w:rsidRPr="00A72427">
              <w:rPr>
                <w:sz w:val="18"/>
                <w:szCs w:val="24"/>
                <w:lang w:eastAsia="de-DE"/>
              </w:rPr>
              <w:t xml:space="preserve"> </w:t>
            </w:r>
            <w:r w:rsidR="00C25B5C" w:rsidRPr="00A72427">
              <w:rPr>
                <w:sz w:val="18"/>
                <w:szCs w:val="24"/>
                <w:lang w:eastAsia="de-DE"/>
              </w:rPr>
              <w:t>Hotelwegweiser / Restaurantwegweiser</w:t>
            </w:r>
          </w:p>
          <w:p w:rsidR="00B36AD0" w:rsidRPr="002043CF" w:rsidRDefault="00B36AD0" w:rsidP="000C5D04">
            <w:pPr>
              <w:tabs>
                <w:tab w:val="left" w:pos="3220"/>
              </w:tabs>
              <w:ind w:left="108"/>
              <w:rPr>
                <w:sz w:val="18"/>
                <w:szCs w:val="24"/>
                <w:lang w:eastAsia="de-DE"/>
              </w:rPr>
            </w:pPr>
            <w:r w:rsidRPr="00A72427">
              <w:rPr>
                <w:sz w:val="18"/>
                <w:szCs w:val="24"/>
                <w:lang w:eastAsia="de-DE"/>
              </w:rPr>
              <w:fldChar w:fldCharType="begin">
                <w:ffData>
                  <w:name w:val="Kontrollkästchen25"/>
                  <w:enabled/>
                  <w:calcOnExit w:val="0"/>
                  <w:checkBox>
                    <w:sizeAuto/>
                    <w:default w:val="0"/>
                  </w:checkBox>
                </w:ffData>
              </w:fldChar>
            </w:r>
            <w:r w:rsidRPr="00A72427">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Pr="00A72427">
              <w:rPr>
                <w:sz w:val="18"/>
                <w:szCs w:val="24"/>
                <w:lang w:eastAsia="de-DE"/>
              </w:rPr>
              <w:fldChar w:fldCharType="end"/>
            </w:r>
            <w:r w:rsidRPr="00A72427">
              <w:rPr>
                <w:sz w:val="18"/>
                <w:szCs w:val="24"/>
                <w:lang w:eastAsia="de-DE"/>
              </w:rPr>
              <w:t xml:space="preserve"> </w:t>
            </w:r>
            <w:r w:rsidR="00C25B5C" w:rsidRPr="00A72427">
              <w:rPr>
                <w:sz w:val="18"/>
                <w:szCs w:val="24"/>
                <w:lang w:eastAsia="de-DE"/>
              </w:rPr>
              <w:t>Touristische Wegweiser</w:t>
            </w:r>
          </w:p>
          <w:p w:rsidR="00B36AD0" w:rsidRPr="003400B5" w:rsidRDefault="00B36AD0" w:rsidP="003400B5">
            <w:pPr>
              <w:tabs>
                <w:tab w:val="left" w:pos="3220"/>
              </w:tabs>
              <w:ind w:left="108"/>
              <w:rPr>
                <w:sz w:val="18"/>
                <w:szCs w:val="24"/>
                <w:lang w:eastAsia="de-DE"/>
              </w:rPr>
            </w:pPr>
          </w:p>
        </w:tc>
      </w:tr>
      <w:tr w:rsidR="00B36AD0" w:rsidRPr="003A4620" w:rsidTr="008967E6">
        <w:trPr>
          <w:cantSplit/>
          <w:trHeight w:hRule="exact" w:val="567"/>
        </w:trPr>
        <w:tc>
          <w:tcPr>
            <w:tcW w:w="266" w:type="dxa"/>
            <w:vMerge/>
            <w:shd w:val="pct25" w:color="auto" w:fill="FFFFFF"/>
            <w:textDirection w:val="btLr"/>
            <w:vAlign w:val="center"/>
          </w:tcPr>
          <w:p w:rsidR="00B36AD0" w:rsidRPr="003A4620" w:rsidRDefault="00B36AD0" w:rsidP="00151CD0">
            <w:pPr>
              <w:jc w:val="center"/>
              <w:rPr>
                <w:b/>
                <w:sz w:val="18"/>
                <w:szCs w:val="24"/>
                <w:lang w:eastAsia="de-DE"/>
              </w:rPr>
            </w:pPr>
          </w:p>
        </w:tc>
        <w:tc>
          <w:tcPr>
            <w:tcW w:w="2281" w:type="dxa"/>
            <w:tcBorders>
              <w:top w:val="single" w:sz="2" w:space="0" w:color="auto"/>
              <w:bottom w:val="nil"/>
            </w:tcBorders>
          </w:tcPr>
          <w:p w:rsidR="00B36AD0" w:rsidRPr="003A4620" w:rsidRDefault="00337B85" w:rsidP="0081059B">
            <w:pPr>
              <w:ind w:left="108"/>
              <w:rPr>
                <w:bCs/>
                <w:sz w:val="18"/>
                <w:szCs w:val="24"/>
                <w:lang w:eastAsia="de-DE"/>
              </w:rPr>
            </w:pPr>
            <w:r>
              <w:rPr>
                <w:bCs/>
                <w:sz w:val="18"/>
                <w:szCs w:val="24"/>
                <w:lang w:eastAsia="de-DE"/>
              </w:rPr>
              <w:t>Besucherfrequenz</w:t>
            </w:r>
          </w:p>
        </w:tc>
        <w:tc>
          <w:tcPr>
            <w:tcW w:w="6967" w:type="dxa"/>
            <w:gridSpan w:val="3"/>
            <w:tcBorders>
              <w:top w:val="single" w:sz="2" w:space="0" w:color="auto"/>
              <w:bottom w:val="nil"/>
              <w:right w:val="single" w:sz="2" w:space="0" w:color="auto"/>
            </w:tcBorders>
          </w:tcPr>
          <w:p w:rsidR="008761A5" w:rsidRDefault="00B36AD0" w:rsidP="00162C57">
            <w:pPr>
              <w:tabs>
                <w:tab w:val="left" w:pos="3220"/>
              </w:tabs>
              <w:ind w:left="108"/>
              <w:rPr>
                <w:sz w:val="18"/>
                <w:szCs w:val="24"/>
                <w:lang w:eastAsia="de-DE"/>
              </w:rPr>
            </w:pPr>
            <w:r w:rsidRPr="003A4620">
              <w:rPr>
                <w:sz w:val="18"/>
                <w:szCs w:val="24"/>
                <w:lang w:eastAsia="de-DE"/>
              </w:rPr>
              <w:t>An</w:t>
            </w:r>
            <w:bookmarkStart w:id="7" w:name="Text51"/>
            <w:r w:rsidR="00C25CE0">
              <w:rPr>
                <w:sz w:val="18"/>
                <w:szCs w:val="24"/>
                <w:lang w:eastAsia="de-DE"/>
              </w:rPr>
              <w:t>z</w:t>
            </w:r>
            <w:r w:rsidR="002B25D1">
              <w:rPr>
                <w:sz w:val="18"/>
                <w:szCs w:val="24"/>
                <w:lang w:eastAsia="de-DE"/>
              </w:rPr>
              <w:t>ahl Personenwagen pro Werktag:</w:t>
            </w:r>
            <w:r w:rsidR="005247B3">
              <w:rPr>
                <w:sz w:val="18"/>
                <w:szCs w:val="24"/>
                <w:lang w:eastAsia="de-DE"/>
              </w:rPr>
              <w:t xml:space="preserve">    </w:t>
            </w:r>
            <w:r w:rsidR="002B25D1">
              <w:rPr>
                <w:sz w:val="18"/>
                <w:szCs w:val="24"/>
                <w:lang w:eastAsia="de-DE"/>
              </w:rPr>
              <w:t xml:space="preserve"> </w:t>
            </w:r>
            <w:bookmarkEnd w:id="7"/>
            <w:r w:rsidR="0029603A">
              <w:rPr>
                <w:sz w:val="18"/>
                <w:szCs w:val="24"/>
                <w:lang w:eastAsia="de-DE"/>
              </w:rPr>
              <w:fldChar w:fldCharType="begin">
                <w:ffData>
                  <w:name w:val=""/>
                  <w:enabled/>
                  <w:calcOnExit w:val="0"/>
                  <w:textInput>
                    <w:default w:val="________"/>
                  </w:textInput>
                </w:ffData>
              </w:fldChar>
            </w:r>
            <w:r w:rsidR="0029603A">
              <w:rPr>
                <w:sz w:val="18"/>
                <w:szCs w:val="24"/>
                <w:lang w:eastAsia="de-DE"/>
              </w:rPr>
              <w:instrText xml:space="preserve"> FORMTEXT </w:instrText>
            </w:r>
            <w:r w:rsidR="0029603A">
              <w:rPr>
                <w:sz w:val="18"/>
                <w:szCs w:val="24"/>
                <w:lang w:eastAsia="de-DE"/>
              </w:rPr>
            </w:r>
            <w:r w:rsidR="0029603A">
              <w:rPr>
                <w:sz w:val="18"/>
                <w:szCs w:val="24"/>
                <w:lang w:eastAsia="de-DE"/>
              </w:rPr>
              <w:fldChar w:fldCharType="separate"/>
            </w:r>
            <w:r w:rsidR="0029603A">
              <w:rPr>
                <w:noProof/>
                <w:sz w:val="18"/>
                <w:szCs w:val="24"/>
                <w:lang w:eastAsia="de-DE"/>
              </w:rPr>
              <w:t>________</w:t>
            </w:r>
            <w:r w:rsidR="0029603A">
              <w:rPr>
                <w:sz w:val="18"/>
                <w:szCs w:val="24"/>
                <w:lang w:eastAsia="de-DE"/>
              </w:rPr>
              <w:fldChar w:fldCharType="end"/>
            </w:r>
          </w:p>
          <w:p w:rsidR="00B36AD0" w:rsidRPr="003A4620" w:rsidRDefault="00FF22C1" w:rsidP="00162C57">
            <w:pPr>
              <w:tabs>
                <w:tab w:val="left" w:pos="3220"/>
              </w:tabs>
              <w:ind w:left="108"/>
              <w:rPr>
                <w:sz w:val="18"/>
                <w:szCs w:val="24"/>
                <w:lang w:eastAsia="de-DE"/>
              </w:rPr>
            </w:pPr>
            <w:r w:rsidRPr="003A4620">
              <w:rPr>
                <w:sz w:val="18"/>
                <w:szCs w:val="24"/>
                <w:lang w:eastAsia="de-DE"/>
              </w:rPr>
              <w:t>Anzahl Lastwagen pro Werktag:</w:t>
            </w:r>
            <w:r w:rsidR="005247B3">
              <w:rPr>
                <w:sz w:val="18"/>
                <w:szCs w:val="24"/>
                <w:lang w:eastAsia="de-DE"/>
              </w:rPr>
              <w:t xml:space="preserve">    </w:t>
            </w:r>
            <w:r w:rsidR="00C25CE0">
              <w:rPr>
                <w:sz w:val="18"/>
                <w:szCs w:val="24"/>
                <w:lang w:eastAsia="de-DE"/>
              </w:rPr>
              <w:t xml:space="preserve"> </w:t>
            </w:r>
            <w:r w:rsidR="0029603A">
              <w:rPr>
                <w:sz w:val="18"/>
                <w:szCs w:val="24"/>
                <w:lang w:eastAsia="de-DE"/>
              </w:rPr>
              <w:fldChar w:fldCharType="begin">
                <w:ffData>
                  <w:name w:val=""/>
                  <w:enabled/>
                  <w:calcOnExit w:val="0"/>
                  <w:textInput>
                    <w:default w:val="________"/>
                  </w:textInput>
                </w:ffData>
              </w:fldChar>
            </w:r>
            <w:r w:rsidR="0029603A">
              <w:rPr>
                <w:sz w:val="18"/>
                <w:szCs w:val="24"/>
                <w:lang w:eastAsia="de-DE"/>
              </w:rPr>
              <w:instrText xml:space="preserve"> FORMTEXT </w:instrText>
            </w:r>
            <w:r w:rsidR="0029603A">
              <w:rPr>
                <w:sz w:val="18"/>
                <w:szCs w:val="24"/>
                <w:lang w:eastAsia="de-DE"/>
              </w:rPr>
            </w:r>
            <w:r w:rsidR="0029603A">
              <w:rPr>
                <w:sz w:val="18"/>
                <w:szCs w:val="24"/>
                <w:lang w:eastAsia="de-DE"/>
              </w:rPr>
              <w:fldChar w:fldCharType="separate"/>
            </w:r>
            <w:r w:rsidR="0029603A">
              <w:rPr>
                <w:noProof/>
                <w:sz w:val="18"/>
                <w:szCs w:val="24"/>
                <w:lang w:eastAsia="de-DE"/>
              </w:rPr>
              <w:t>________</w:t>
            </w:r>
            <w:r w:rsidR="0029603A">
              <w:rPr>
                <w:sz w:val="18"/>
                <w:szCs w:val="24"/>
                <w:lang w:eastAsia="de-DE"/>
              </w:rPr>
              <w:fldChar w:fldCharType="end"/>
            </w:r>
          </w:p>
        </w:tc>
      </w:tr>
      <w:tr w:rsidR="00B36AD0" w:rsidRPr="003A4620" w:rsidTr="005247B3">
        <w:trPr>
          <w:cantSplit/>
          <w:trHeight w:hRule="exact" w:val="1005"/>
        </w:trPr>
        <w:tc>
          <w:tcPr>
            <w:tcW w:w="266" w:type="dxa"/>
            <w:vMerge/>
            <w:vAlign w:val="center"/>
          </w:tcPr>
          <w:p w:rsidR="00B36AD0" w:rsidRPr="003A4620" w:rsidRDefault="00B36AD0" w:rsidP="00151CD0">
            <w:pPr>
              <w:jc w:val="center"/>
              <w:rPr>
                <w:b/>
                <w:sz w:val="18"/>
                <w:szCs w:val="24"/>
                <w:lang w:eastAsia="de-DE"/>
              </w:rPr>
            </w:pPr>
          </w:p>
        </w:tc>
        <w:tc>
          <w:tcPr>
            <w:tcW w:w="2281" w:type="dxa"/>
            <w:tcBorders>
              <w:top w:val="nil"/>
              <w:bottom w:val="nil"/>
            </w:tcBorders>
          </w:tcPr>
          <w:p w:rsidR="00F53BEC" w:rsidRDefault="00B36AD0" w:rsidP="00F53BEC">
            <w:pPr>
              <w:ind w:left="108"/>
              <w:rPr>
                <w:bCs/>
                <w:sz w:val="18"/>
                <w:szCs w:val="24"/>
                <w:lang w:eastAsia="de-DE"/>
              </w:rPr>
            </w:pPr>
            <w:r w:rsidRPr="003A4620">
              <w:rPr>
                <w:bCs/>
                <w:sz w:val="18"/>
                <w:szCs w:val="24"/>
                <w:lang w:eastAsia="de-DE"/>
              </w:rPr>
              <w:t xml:space="preserve">Anzahl </w:t>
            </w:r>
            <w:r w:rsidR="00F87F7C">
              <w:rPr>
                <w:bCs/>
                <w:sz w:val="18"/>
                <w:szCs w:val="24"/>
                <w:lang w:eastAsia="de-DE"/>
              </w:rPr>
              <w:t>Park</w:t>
            </w:r>
            <w:r w:rsidR="00F53BEC">
              <w:rPr>
                <w:bCs/>
                <w:sz w:val="18"/>
                <w:szCs w:val="24"/>
                <w:lang w:eastAsia="de-DE"/>
              </w:rPr>
              <w:t>plätze</w:t>
            </w:r>
          </w:p>
          <w:p w:rsidR="008761A5" w:rsidRDefault="008761A5" w:rsidP="00F53BEC">
            <w:pPr>
              <w:ind w:left="108"/>
              <w:rPr>
                <w:bCs/>
                <w:sz w:val="18"/>
                <w:szCs w:val="24"/>
                <w:lang w:eastAsia="de-DE"/>
              </w:rPr>
            </w:pPr>
          </w:p>
          <w:p w:rsidR="00B36AD0" w:rsidRDefault="00F53BEC" w:rsidP="00F53BEC">
            <w:pPr>
              <w:ind w:left="108"/>
              <w:rPr>
                <w:bCs/>
                <w:sz w:val="18"/>
                <w:szCs w:val="24"/>
                <w:lang w:eastAsia="de-DE"/>
              </w:rPr>
            </w:pPr>
            <w:r>
              <w:rPr>
                <w:bCs/>
                <w:sz w:val="18"/>
                <w:szCs w:val="24"/>
                <w:lang w:eastAsia="de-DE"/>
              </w:rPr>
              <w:t xml:space="preserve">Anzahl </w:t>
            </w:r>
            <w:r w:rsidR="00F87F7C">
              <w:rPr>
                <w:bCs/>
                <w:sz w:val="18"/>
                <w:szCs w:val="24"/>
                <w:lang w:eastAsia="de-DE"/>
              </w:rPr>
              <w:t xml:space="preserve">Güterumschlagsplätze </w:t>
            </w:r>
          </w:p>
          <w:p w:rsidR="00166211" w:rsidRDefault="00166211" w:rsidP="00F53BEC">
            <w:pPr>
              <w:ind w:left="108"/>
              <w:rPr>
                <w:bCs/>
                <w:sz w:val="18"/>
                <w:szCs w:val="24"/>
                <w:lang w:eastAsia="de-DE"/>
              </w:rPr>
            </w:pPr>
          </w:p>
          <w:p w:rsidR="00166211" w:rsidRDefault="00166211" w:rsidP="00F53BEC">
            <w:pPr>
              <w:ind w:left="108"/>
              <w:rPr>
                <w:bCs/>
                <w:sz w:val="18"/>
                <w:szCs w:val="24"/>
                <w:lang w:eastAsia="de-DE"/>
              </w:rPr>
            </w:pPr>
          </w:p>
          <w:p w:rsidR="00166211" w:rsidRDefault="00166211" w:rsidP="00F53BEC">
            <w:pPr>
              <w:ind w:left="108"/>
              <w:rPr>
                <w:bCs/>
                <w:sz w:val="18"/>
                <w:szCs w:val="24"/>
                <w:lang w:eastAsia="de-DE"/>
              </w:rPr>
            </w:pPr>
          </w:p>
          <w:p w:rsidR="00166211" w:rsidRDefault="00166211" w:rsidP="00F53BEC">
            <w:pPr>
              <w:ind w:left="108"/>
              <w:rPr>
                <w:bCs/>
                <w:sz w:val="18"/>
                <w:szCs w:val="24"/>
                <w:lang w:eastAsia="de-DE"/>
              </w:rPr>
            </w:pPr>
          </w:p>
          <w:p w:rsidR="00166211" w:rsidRDefault="00166211" w:rsidP="00F53BEC">
            <w:pPr>
              <w:ind w:left="108"/>
              <w:rPr>
                <w:bCs/>
                <w:sz w:val="18"/>
                <w:szCs w:val="24"/>
                <w:lang w:eastAsia="de-DE"/>
              </w:rPr>
            </w:pPr>
          </w:p>
          <w:p w:rsidR="00166211" w:rsidRPr="003A4620" w:rsidRDefault="00166211" w:rsidP="00F53BEC">
            <w:pPr>
              <w:ind w:left="108"/>
              <w:rPr>
                <w:bCs/>
                <w:sz w:val="18"/>
                <w:szCs w:val="24"/>
                <w:lang w:eastAsia="de-DE"/>
              </w:rPr>
            </w:pPr>
          </w:p>
        </w:tc>
        <w:tc>
          <w:tcPr>
            <w:tcW w:w="6967" w:type="dxa"/>
            <w:gridSpan w:val="3"/>
            <w:tcBorders>
              <w:top w:val="nil"/>
              <w:bottom w:val="nil"/>
              <w:right w:val="single" w:sz="2" w:space="0" w:color="auto"/>
            </w:tcBorders>
          </w:tcPr>
          <w:p w:rsidR="00B36AD0" w:rsidRDefault="00B36AD0" w:rsidP="002E6BD8">
            <w:pPr>
              <w:tabs>
                <w:tab w:val="left" w:pos="2241"/>
              </w:tabs>
              <w:ind w:left="108"/>
              <w:rPr>
                <w:sz w:val="18"/>
                <w:szCs w:val="24"/>
                <w:lang w:eastAsia="de-DE"/>
              </w:rPr>
            </w:pPr>
            <w:r w:rsidRPr="003A4620">
              <w:rPr>
                <w:sz w:val="18"/>
                <w:szCs w:val="24"/>
                <w:lang w:eastAsia="de-DE"/>
              </w:rPr>
              <w:t>Personenwagen</w:t>
            </w:r>
            <w:bookmarkStart w:id="8" w:name="Text53"/>
            <w:r w:rsidR="00022730">
              <w:rPr>
                <w:sz w:val="18"/>
                <w:szCs w:val="24"/>
                <w:lang w:eastAsia="de-DE"/>
              </w:rPr>
              <w:t>:</w:t>
            </w:r>
            <w:r w:rsidR="00044A26">
              <w:rPr>
                <w:sz w:val="18"/>
                <w:szCs w:val="24"/>
                <w:lang w:eastAsia="de-DE"/>
              </w:rPr>
              <w:t xml:space="preserve"> </w:t>
            </w:r>
            <w:r w:rsidR="00A40C93">
              <w:rPr>
                <w:sz w:val="18"/>
                <w:szCs w:val="24"/>
                <w:lang w:eastAsia="de-DE"/>
              </w:rPr>
              <w:t xml:space="preserve">  </w:t>
            </w:r>
            <w:r w:rsidR="00044A26">
              <w:rPr>
                <w:sz w:val="18"/>
                <w:szCs w:val="24"/>
                <w:lang w:eastAsia="de-DE"/>
              </w:rPr>
              <w:t xml:space="preserve"> </w:t>
            </w:r>
            <w:bookmarkEnd w:id="8"/>
            <w:r w:rsidR="002E6E94">
              <w:rPr>
                <w:sz w:val="18"/>
                <w:szCs w:val="24"/>
                <w:lang w:eastAsia="de-DE"/>
              </w:rPr>
              <w:fldChar w:fldCharType="begin">
                <w:ffData>
                  <w:name w:val=""/>
                  <w:enabled/>
                  <w:calcOnExit w:val="0"/>
                  <w:textInput>
                    <w:default w:val="________"/>
                  </w:textInput>
                </w:ffData>
              </w:fldChar>
            </w:r>
            <w:r w:rsidR="002E6E94">
              <w:rPr>
                <w:sz w:val="18"/>
                <w:szCs w:val="24"/>
                <w:lang w:eastAsia="de-DE"/>
              </w:rPr>
              <w:instrText xml:space="preserve"> FORMTEXT </w:instrText>
            </w:r>
            <w:r w:rsidR="002E6E94">
              <w:rPr>
                <w:sz w:val="18"/>
                <w:szCs w:val="24"/>
                <w:lang w:eastAsia="de-DE"/>
              </w:rPr>
            </w:r>
            <w:r w:rsidR="002E6E94">
              <w:rPr>
                <w:sz w:val="18"/>
                <w:szCs w:val="24"/>
                <w:lang w:eastAsia="de-DE"/>
              </w:rPr>
              <w:fldChar w:fldCharType="separate"/>
            </w:r>
            <w:r w:rsidR="002E6E94">
              <w:rPr>
                <w:noProof/>
                <w:sz w:val="18"/>
                <w:szCs w:val="24"/>
                <w:lang w:eastAsia="de-DE"/>
              </w:rPr>
              <w:t>________</w:t>
            </w:r>
            <w:r w:rsidR="002E6E94">
              <w:rPr>
                <w:sz w:val="18"/>
                <w:szCs w:val="24"/>
                <w:lang w:eastAsia="de-DE"/>
              </w:rPr>
              <w:fldChar w:fldCharType="end"/>
            </w:r>
            <w:r w:rsidR="00022730">
              <w:rPr>
                <w:sz w:val="18"/>
                <w:szCs w:val="24"/>
                <w:lang w:eastAsia="de-DE"/>
              </w:rPr>
              <w:t xml:space="preserve"> </w:t>
            </w:r>
            <w:r w:rsidR="00A40C93">
              <w:rPr>
                <w:sz w:val="18"/>
                <w:szCs w:val="24"/>
                <w:lang w:eastAsia="de-DE"/>
              </w:rPr>
              <w:t xml:space="preserve">  </w:t>
            </w:r>
            <w:r w:rsidR="002B25D1">
              <w:rPr>
                <w:sz w:val="18"/>
                <w:szCs w:val="24"/>
                <w:lang w:eastAsia="de-DE"/>
              </w:rPr>
              <w:t xml:space="preserve"> </w:t>
            </w:r>
            <w:r w:rsidR="00022730">
              <w:rPr>
                <w:sz w:val="18"/>
                <w:szCs w:val="24"/>
                <w:lang w:eastAsia="de-DE"/>
              </w:rPr>
              <w:t xml:space="preserve"> </w:t>
            </w:r>
            <w:r w:rsidR="002B25D1">
              <w:rPr>
                <w:sz w:val="18"/>
                <w:szCs w:val="24"/>
                <w:lang w:eastAsia="de-DE"/>
              </w:rPr>
              <w:t xml:space="preserve"> </w:t>
            </w:r>
            <w:r w:rsidR="00022730">
              <w:rPr>
                <w:sz w:val="18"/>
                <w:szCs w:val="24"/>
                <w:lang w:eastAsia="de-DE"/>
              </w:rPr>
              <w:t xml:space="preserve">   </w:t>
            </w:r>
            <w:r w:rsidR="002E6E94">
              <w:rPr>
                <w:sz w:val="18"/>
                <w:szCs w:val="24"/>
                <w:lang w:eastAsia="de-DE"/>
              </w:rPr>
              <w:t xml:space="preserve"> </w:t>
            </w:r>
            <w:r w:rsidRPr="003A4620">
              <w:rPr>
                <w:sz w:val="18"/>
                <w:szCs w:val="24"/>
                <w:lang w:eastAsia="de-DE"/>
              </w:rPr>
              <w:t>Lastwagen:</w:t>
            </w:r>
            <w:bookmarkStart w:id="9" w:name="Text54"/>
            <w:r w:rsidR="00A40C93">
              <w:rPr>
                <w:sz w:val="18"/>
                <w:szCs w:val="24"/>
                <w:lang w:eastAsia="de-DE"/>
              </w:rPr>
              <w:t xml:space="preserve">  </w:t>
            </w:r>
            <w:r w:rsidR="002B25D1">
              <w:rPr>
                <w:sz w:val="18"/>
                <w:szCs w:val="24"/>
                <w:lang w:eastAsia="de-DE"/>
              </w:rPr>
              <w:t xml:space="preserve">  </w:t>
            </w:r>
            <w:bookmarkEnd w:id="9"/>
            <w:r w:rsidR="000900CE">
              <w:rPr>
                <w:sz w:val="18"/>
                <w:szCs w:val="24"/>
                <w:lang w:eastAsia="de-DE"/>
              </w:rPr>
              <w:fldChar w:fldCharType="begin">
                <w:ffData>
                  <w:name w:val=""/>
                  <w:enabled/>
                  <w:calcOnExit w:val="0"/>
                  <w:textInput>
                    <w:default w:val="________"/>
                  </w:textInput>
                </w:ffData>
              </w:fldChar>
            </w:r>
            <w:r w:rsidR="000900CE">
              <w:rPr>
                <w:sz w:val="18"/>
                <w:szCs w:val="24"/>
                <w:lang w:eastAsia="de-DE"/>
              </w:rPr>
              <w:instrText xml:space="preserve"> FORMTEXT </w:instrText>
            </w:r>
            <w:r w:rsidR="000900CE">
              <w:rPr>
                <w:sz w:val="18"/>
                <w:szCs w:val="24"/>
                <w:lang w:eastAsia="de-DE"/>
              </w:rPr>
            </w:r>
            <w:r w:rsidR="000900CE">
              <w:rPr>
                <w:sz w:val="18"/>
                <w:szCs w:val="24"/>
                <w:lang w:eastAsia="de-DE"/>
              </w:rPr>
              <w:fldChar w:fldCharType="separate"/>
            </w:r>
            <w:r w:rsidR="000900CE">
              <w:rPr>
                <w:noProof/>
                <w:sz w:val="18"/>
                <w:szCs w:val="24"/>
                <w:lang w:eastAsia="de-DE"/>
              </w:rPr>
              <w:t>________</w:t>
            </w:r>
            <w:r w:rsidR="000900CE">
              <w:rPr>
                <w:sz w:val="18"/>
                <w:szCs w:val="24"/>
                <w:lang w:eastAsia="de-DE"/>
              </w:rPr>
              <w:fldChar w:fldCharType="end"/>
            </w:r>
          </w:p>
          <w:p w:rsidR="008761A5" w:rsidRDefault="008761A5" w:rsidP="00044A26">
            <w:pPr>
              <w:ind w:left="108"/>
              <w:rPr>
                <w:sz w:val="18"/>
                <w:szCs w:val="24"/>
                <w:lang w:eastAsia="de-DE"/>
              </w:rPr>
            </w:pPr>
          </w:p>
          <w:p w:rsidR="00A40C93" w:rsidRDefault="00A40C93" w:rsidP="00044A26">
            <w:pPr>
              <w:ind w:left="108"/>
              <w:rPr>
                <w:sz w:val="18"/>
                <w:szCs w:val="24"/>
                <w:lang w:eastAsia="de-DE"/>
              </w:rPr>
            </w:pPr>
            <w:r w:rsidRPr="003A4620">
              <w:rPr>
                <w:sz w:val="18"/>
                <w:szCs w:val="24"/>
                <w:lang w:eastAsia="de-DE"/>
              </w:rPr>
              <w:t>Personenwagen</w:t>
            </w:r>
            <w:r>
              <w:rPr>
                <w:sz w:val="18"/>
                <w:szCs w:val="24"/>
                <w:lang w:eastAsia="de-DE"/>
              </w:rPr>
              <w:t xml:space="preserve">: </w:t>
            </w:r>
            <w:r w:rsidR="002B25D1">
              <w:rPr>
                <w:sz w:val="18"/>
                <w:szCs w:val="24"/>
                <w:lang w:eastAsia="de-DE"/>
              </w:rPr>
              <w:t xml:space="preserve"> </w:t>
            </w:r>
            <w:r>
              <w:rPr>
                <w:sz w:val="18"/>
                <w:szCs w:val="24"/>
                <w:lang w:eastAsia="de-DE"/>
              </w:rPr>
              <w:t xml:space="preserve">  </w:t>
            </w:r>
            <w:r w:rsidR="002E6E94">
              <w:rPr>
                <w:sz w:val="18"/>
                <w:szCs w:val="24"/>
                <w:lang w:eastAsia="de-DE"/>
              </w:rPr>
              <w:fldChar w:fldCharType="begin">
                <w:ffData>
                  <w:name w:val=""/>
                  <w:enabled/>
                  <w:calcOnExit w:val="0"/>
                  <w:textInput>
                    <w:default w:val="________"/>
                  </w:textInput>
                </w:ffData>
              </w:fldChar>
            </w:r>
            <w:r w:rsidR="002E6E94">
              <w:rPr>
                <w:sz w:val="18"/>
                <w:szCs w:val="24"/>
                <w:lang w:eastAsia="de-DE"/>
              </w:rPr>
              <w:instrText xml:space="preserve"> FORMTEXT </w:instrText>
            </w:r>
            <w:r w:rsidR="002E6E94">
              <w:rPr>
                <w:sz w:val="18"/>
                <w:szCs w:val="24"/>
                <w:lang w:eastAsia="de-DE"/>
              </w:rPr>
            </w:r>
            <w:r w:rsidR="002E6E94">
              <w:rPr>
                <w:sz w:val="18"/>
                <w:szCs w:val="24"/>
                <w:lang w:eastAsia="de-DE"/>
              </w:rPr>
              <w:fldChar w:fldCharType="separate"/>
            </w:r>
            <w:r w:rsidR="002E6E94">
              <w:rPr>
                <w:noProof/>
                <w:sz w:val="18"/>
                <w:szCs w:val="24"/>
                <w:lang w:eastAsia="de-DE"/>
              </w:rPr>
              <w:t>________</w:t>
            </w:r>
            <w:r w:rsidR="002E6E94">
              <w:rPr>
                <w:sz w:val="18"/>
                <w:szCs w:val="24"/>
                <w:lang w:eastAsia="de-DE"/>
              </w:rPr>
              <w:fldChar w:fldCharType="end"/>
            </w:r>
            <w:r w:rsidR="002E6BD8">
              <w:rPr>
                <w:sz w:val="18"/>
                <w:szCs w:val="24"/>
                <w:lang w:eastAsia="de-DE"/>
              </w:rPr>
              <w:t xml:space="preserve">  </w:t>
            </w:r>
            <w:r>
              <w:rPr>
                <w:sz w:val="18"/>
                <w:szCs w:val="24"/>
                <w:lang w:eastAsia="de-DE"/>
              </w:rPr>
              <w:t xml:space="preserve">    </w:t>
            </w:r>
            <w:r w:rsidR="002B25D1">
              <w:rPr>
                <w:sz w:val="18"/>
                <w:szCs w:val="24"/>
                <w:lang w:eastAsia="de-DE"/>
              </w:rPr>
              <w:t xml:space="preserve">  </w:t>
            </w:r>
            <w:r w:rsidR="000900CE">
              <w:rPr>
                <w:sz w:val="18"/>
                <w:szCs w:val="24"/>
                <w:lang w:eastAsia="de-DE"/>
              </w:rPr>
              <w:t xml:space="preserve"> </w:t>
            </w:r>
            <w:r>
              <w:rPr>
                <w:sz w:val="18"/>
                <w:szCs w:val="24"/>
                <w:lang w:eastAsia="de-DE"/>
              </w:rPr>
              <w:t xml:space="preserve"> </w:t>
            </w:r>
            <w:r w:rsidRPr="003A4620">
              <w:rPr>
                <w:sz w:val="18"/>
                <w:szCs w:val="24"/>
                <w:lang w:eastAsia="de-DE"/>
              </w:rPr>
              <w:t>Lastwagen:</w:t>
            </w:r>
            <w:r>
              <w:rPr>
                <w:sz w:val="18"/>
                <w:szCs w:val="24"/>
                <w:lang w:eastAsia="de-DE"/>
              </w:rPr>
              <w:t xml:space="preserve">  </w:t>
            </w:r>
            <w:r w:rsidR="000900CE">
              <w:rPr>
                <w:sz w:val="18"/>
                <w:szCs w:val="24"/>
                <w:lang w:eastAsia="de-DE"/>
              </w:rPr>
              <w:t xml:space="preserve"> </w:t>
            </w:r>
            <w:r w:rsidR="002B25D1">
              <w:rPr>
                <w:sz w:val="18"/>
                <w:szCs w:val="24"/>
                <w:lang w:eastAsia="de-DE"/>
              </w:rPr>
              <w:t xml:space="preserve"> </w:t>
            </w:r>
            <w:r w:rsidR="000900CE">
              <w:rPr>
                <w:sz w:val="18"/>
                <w:szCs w:val="24"/>
                <w:lang w:eastAsia="de-DE"/>
              </w:rPr>
              <w:fldChar w:fldCharType="begin">
                <w:ffData>
                  <w:name w:val=""/>
                  <w:enabled/>
                  <w:calcOnExit w:val="0"/>
                  <w:textInput>
                    <w:default w:val="________"/>
                  </w:textInput>
                </w:ffData>
              </w:fldChar>
            </w:r>
            <w:r w:rsidR="000900CE">
              <w:rPr>
                <w:sz w:val="18"/>
                <w:szCs w:val="24"/>
                <w:lang w:eastAsia="de-DE"/>
              </w:rPr>
              <w:instrText xml:space="preserve"> FORMTEXT </w:instrText>
            </w:r>
            <w:r w:rsidR="000900CE">
              <w:rPr>
                <w:sz w:val="18"/>
                <w:szCs w:val="24"/>
                <w:lang w:eastAsia="de-DE"/>
              </w:rPr>
            </w:r>
            <w:r w:rsidR="000900CE">
              <w:rPr>
                <w:sz w:val="18"/>
                <w:szCs w:val="24"/>
                <w:lang w:eastAsia="de-DE"/>
              </w:rPr>
              <w:fldChar w:fldCharType="separate"/>
            </w:r>
            <w:r w:rsidR="000900CE">
              <w:rPr>
                <w:noProof/>
                <w:sz w:val="18"/>
                <w:szCs w:val="24"/>
                <w:lang w:eastAsia="de-DE"/>
              </w:rPr>
              <w:t>________</w:t>
            </w:r>
            <w:r w:rsidR="000900CE">
              <w:rPr>
                <w:sz w:val="18"/>
                <w:szCs w:val="24"/>
                <w:lang w:eastAsia="de-DE"/>
              </w:rPr>
              <w:fldChar w:fldCharType="end"/>
            </w:r>
          </w:p>
          <w:p w:rsidR="0057116C" w:rsidRDefault="0057116C" w:rsidP="00044A26">
            <w:pPr>
              <w:ind w:left="108"/>
              <w:rPr>
                <w:sz w:val="18"/>
                <w:szCs w:val="24"/>
                <w:lang w:eastAsia="de-DE"/>
              </w:rPr>
            </w:pPr>
          </w:p>
          <w:p w:rsidR="0057116C" w:rsidRDefault="0057116C" w:rsidP="00044A26">
            <w:pPr>
              <w:ind w:left="108"/>
              <w:rPr>
                <w:sz w:val="18"/>
                <w:szCs w:val="24"/>
                <w:lang w:eastAsia="de-DE"/>
              </w:rPr>
            </w:pPr>
          </w:p>
          <w:p w:rsidR="0057116C" w:rsidRDefault="0057116C" w:rsidP="00044A26">
            <w:pPr>
              <w:ind w:left="108"/>
              <w:rPr>
                <w:sz w:val="18"/>
                <w:szCs w:val="24"/>
                <w:lang w:eastAsia="de-DE"/>
              </w:rPr>
            </w:pPr>
            <w:r>
              <w:rPr>
                <w:sz w:val="18"/>
                <w:szCs w:val="24"/>
                <w:lang w:eastAsia="de-DE"/>
              </w:rPr>
              <w:t xml:space="preserve">                 </w:t>
            </w:r>
          </w:p>
          <w:p w:rsidR="0057116C" w:rsidRPr="003A4620" w:rsidRDefault="0057116C" w:rsidP="00044A26">
            <w:pPr>
              <w:ind w:left="108"/>
              <w:rPr>
                <w:sz w:val="18"/>
                <w:szCs w:val="24"/>
                <w:lang w:eastAsia="de-DE"/>
              </w:rPr>
            </w:pPr>
          </w:p>
        </w:tc>
      </w:tr>
      <w:tr w:rsidR="00B36AD0" w:rsidRPr="003A4620" w:rsidTr="008967E6">
        <w:trPr>
          <w:cantSplit/>
          <w:trHeight w:val="1266"/>
        </w:trPr>
        <w:tc>
          <w:tcPr>
            <w:tcW w:w="266" w:type="dxa"/>
            <w:vMerge/>
            <w:vAlign w:val="center"/>
          </w:tcPr>
          <w:p w:rsidR="00B36AD0" w:rsidRPr="003A4620" w:rsidRDefault="00B36AD0" w:rsidP="00151CD0">
            <w:pPr>
              <w:jc w:val="center"/>
              <w:rPr>
                <w:b/>
                <w:sz w:val="18"/>
                <w:szCs w:val="24"/>
                <w:lang w:eastAsia="de-DE"/>
              </w:rPr>
            </w:pPr>
          </w:p>
        </w:tc>
        <w:tc>
          <w:tcPr>
            <w:tcW w:w="2281" w:type="dxa"/>
            <w:tcBorders>
              <w:top w:val="nil"/>
              <w:bottom w:val="single" w:sz="2" w:space="0" w:color="auto"/>
            </w:tcBorders>
          </w:tcPr>
          <w:p w:rsidR="00166211" w:rsidRDefault="00166211" w:rsidP="00166211">
            <w:pPr>
              <w:ind w:left="108"/>
              <w:rPr>
                <w:bCs/>
                <w:sz w:val="18"/>
                <w:szCs w:val="24"/>
                <w:lang w:eastAsia="de-DE"/>
              </w:rPr>
            </w:pPr>
            <w:r>
              <w:rPr>
                <w:bCs/>
                <w:sz w:val="18"/>
                <w:szCs w:val="24"/>
                <w:lang w:eastAsia="de-DE"/>
              </w:rPr>
              <w:t xml:space="preserve">Ist am Gebäude eine </w:t>
            </w:r>
            <w:r w:rsidR="00B55626">
              <w:rPr>
                <w:bCs/>
                <w:sz w:val="18"/>
                <w:szCs w:val="24"/>
                <w:lang w:eastAsia="de-DE"/>
              </w:rPr>
              <w:br/>
            </w:r>
            <w:r>
              <w:rPr>
                <w:bCs/>
                <w:sz w:val="18"/>
                <w:szCs w:val="24"/>
                <w:lang w:eastAsia="de-DE"/>
              </w:rPr>
              <w:t>Eigenreklame angebracht</w:t>
            </w:r>
          </w:p>
          <w:p w:rsidR="00166211" w:rsidRDefault="00166211" w:rsidP="0081059B">
            <w:pPr>
              <w:ind w:left="108"/>
              <w:rPr>
                <w:bCs/>
                <w:sz w:val="18"/>
                <w:szCs w:val="24"/>
                <w:lang w:eastAsia="de-DE"/>
              </w:rPr>
            </w:pPr>
          </w:p>
          <w:p w:rsidR="00527745" w:rsidRPr="003A4620" w:rsidRDefault="00166211" w:rsidP="00337B85">
            <w:pPr>
              <w:ind w:left="108"/>
              <w:rPr>
                <w:bCs/>
                <w:sz w:val="18"/>
                <w:szCs w:val="24"/>
                <w:lang w:eastAsia="de-DE"/>
              </w:rPr>
            </w:pPr>
            <w:r>
              <w:rPr>
                <w:bCs/>
                <w:sz w:val="18"/>
                <w:szCs w:val="24"/>
                <w:lang w:eastAsia="de-DE"/>
              </w:rPr>
              <w:t>Angaben zum gewünschten Standort</w:t>
            </w:r>
          </w:p>
        </w:tc>
        <w:tc>
          <w:tcPr>
            <w:tcW w:w="6939" w:type="dxa"/>
            <w:gridSpan w:val="2"/>
            <w:tcBorders>
              <w:top w:val="nil"/>
              <w:bottom w:val="single" w:sz="2" w:space="0" w:color="auto"/>
              <w:right w:val="nil"/>
            </w:tcBorders>
          </w:tcPr>
          <w:p w:rsidR="00166211" w:rsidRDefault="0057116C" w:rsidP="00A85A34">
            <w:pPr>
              <w:ind w:left="108" w:right="-1272"/>
              <w:rPr>
                <w:sz w:val="18"/>
                <w:szCs w:val="24"/>
                <w:lang w:eastAsia="de-DE"/>
              </w:rPr>
            </w:pPr>
            <w:r>
              <w:rPr>
                <w:sz w:val="18"/>
                <w:szCs w:val="24"/>
                <w:lang w:eastAsia="de-DE"/>
              </w:rPr>
              <w:t xml:space="preserve">                </w:t>
            </w:r>
            <w:r w:rsidR="008967E6">
              <w:rPr>
                <w:sz w:val="18"/>
                <w:szCs w:val="24"/>
                <w:lang w:eastAsia="de-DE"/>
              </w:rPr>
              <w:t xml:space="preserve">  </w:t>
            </w:r>
            <w:r>
              <w:rPr>
                <w:sz w:val="18"/>
                <w:szCs w:val="24"/>
                <w:lang w:eastAsia="de-DE"/>
              </w:rPr>
              <w:t xml:space="preserve">   </w:t>
            </w:r>
            <w:r w:rsidR="00166211" w:rsidRPr="00A72427">
              <w:rPr>
                <w:sz w:val="18"/>
                <w:szCs w:val="24"/>
                <w:lang w:eastAsia="de-DE"/>
              </w:rPr>
              <w:fldChar w:fldCharType="begin">
                <w:ffData>
                  <w:name w:val="Kontrollkästchen16"/>
                  <w:enabled/>
                  <w:calcOnExit w:val="0"/>
                  <w:checkBox>
                    <w:sizeAuto/>
                    <w:default w:val="0"/>
                  </w:checkBox>
                </w:ffData>
              </w:fldChar>
            </w:r>
            <w:r w:rsidR="00166211" w:rsidRPr="00A72427">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00166211" w:rsidRPr="00A72427">
              <w:rPr>
                <w:sz w:val="18"/>
                <w:szCs w:val="24"/>
                <w:lang w:eastAsia="de-DE"/>
              </w:rPr>
              <w:fldChar w:fldCharType="end"/>
            </w:r>
            <w:r w:rsidR="00166211" w:rsidRPr="00A72427">
              <w:rPr>
                <w:sz w:val="18"/>
                <w:szCs w:val="24"/>
                <w:lang w:eastAsia="de-DE"/>
              </w:rPr>
              <w:t xml:space="preserve"> </w:t>
            </w:r>
            <w:r w:rsidR="00166211">
              <w:rPr>
                <w:sz w:val="18"/>
                <w:szCs w:val="24"/>
                <w:lang w:eastAsia="de-DE"/>
              </w:rPr>
              <w:t>j</w:t>
            </w:r>
            <w:r w:rsidR="00166211" w:rsidRPr="002A6A00">
              <w:rPr>
                <w:sz w:val="18"/>
                <w:szCs w:val="24"/>
                <w:lang w:eastAsia="de-DE"/>
              </w:rPr>
              <w:t>a</w:t>
            </w:r>
            <w:r w:rsidR="00166211">
              <w:rPr>
                <w:sz w:val="18"/>
                <w:szCs w:val="24"/>
                <w:lang w:eastAsia="de-DE"/>
              </w:rPr>
              <w:t xml:space="preserve"> </w:t>
            </w:r>
            <w:r w:rsidR="00413AC2">
              <w:rPr>
                <w:sz w:val="18"/>
                <w:szCs w:val="24"/>
                <w:lang w:eastAsia="de-DE"/>
              </w:rPr>
              <w:t xml:space="preserve"> </w:t>
            </w:r>
            <w:r w:rsidR="002B25D1">
              <w:rPr>
                <w:sz w:val="18"/>
                <w:szCs w:val="24"/>
                <w:lang w:eastAsia="de-DE"/>
              </w:rPr>
              <w:t xml:space="preserve"> </w:t>
            </w:r>
            <w:r w:rsidR="00413AC2">
              <w:rPr>
                <w:sz w:val="18"/>
                <w:szCs w:val="24"/>
                <w:lang w:eastAsia="de-DE"/>
              </w:rPr>
              <w:t xml:space="preserve"> </w:t>
            </w:r>
            <w:r w:rsidR="008967E6">
              <w:rPr>
                <w:sz w:val="18"/>
                <w:szCs w:val="24"/>
                <w:lang w:eastAsia="de-DE"/>
              </w:rPr>
              <w:t xml:space="preserve">   </w:t>
            </w:r>
            <w:r w:rsidR="001D13D7">
              <w:rPr>
                <w:sz w:val="18"/>
                <w:szCs w:val="24"/>
                <w:lang w:eastAsia="de-DE"/>
              </w:rPr>
              <w:t xml:space="preserve">        </w:t>
            </w:r>
            <w:r w:rsidR="008967E6">
              <w:rPr>
                <w:sz w:val="18"/>
                <w:szCs w:val="24"/>
                <w:lang w:eastAsia="de-DE"/>
              </w:rPr>
              <w:t xml:space="preserve">    </w:t>
            </w:r>
            <w:r w:rsidR="00166211">
              <w:rPr>
                <w:sz w:val="18"/>
                <w:szCs w:val="24"/>
                <w:lang w:eastAsia="de-DE"/>
              </w:rPr>
              <w:t xml:space="preserve"> </w:t>
            </w:r>
            <w:r w:rsidR="00A85A34">
              <w:rPr>
                <w:sz w:val="18"/>
                <w:szCs w:val="24"/>
                <w:lang w:eastAsia="de-DE"/>
              </w:rPr>
              <w:t xml:space="preserve"> </w:t>
            </w:r>
            <w:r w:rsidR="00166211">
              <w:rPr>
                <w:sz w:val="18"/>
                <w:szCs w:val="24"/>
                <w:lang w:eastAsia="de-DE"/>
              </w:rPr>
              <w:t xml:space="preserve"> </w:t>
            </w:r>
            <w:r w:rsidR="00A85A34">
              <w:rPr>
                <w:sz w:val="18"/>
                <w:szCs w:val="24"/>
                <w:lang w:eastAsia="de-DE"/>
              </w:rPr>
              <w:t xml:space="preserve"> </w:t>
            </w:r>
            <w:r w:rsidR="002E6E94">
              <w:rPr>
                <w:sz w:val="18"/>
                <w:szCs w:val="24"/>
                <w:lang w:eastAsia="de-DE"/>
              </w:rPr>
              <w:fldChar w:fldCharType="begin">
                <w:ffData>
                  <w:name w:val=""/>
                  <w:enabled/>
                  <w:calcOnExit w:val="0"/>
                  <w:checkBox>
                    <w:sizeAuto/>
                    <w:default w:val="0"/>
                  </w:checkBox>
                </w:ffData>
              </w:fldChar>
            </w:r>
            <w:r w:rsidR="002E6E94">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002E6E94">
              <w:rPr>
                <w:sz w:val="18"/>
                <w:szCs w:val="24"/>
                <w:lang w:eastAsia="de-DE"/>
              </w:rPr>
              <w:fldChar w:fldCharType="end"/>
            </w:r>
            <w:r w:rsidR="00166211" w:rsidRPr="00A72427">
              <w:rPr>
                <w:sz w:val="18"/>
                <w:szCs w:val="24"/>
                <w:lang w:eastAsia="de-DE"/>
              </w:rPr>
              <w:t xml:space="preserve"> </w:t>
            </w:r>
            <w:r w:rsidR="00166211">
              <w:rPr>
                <w:sz w:val="18"/>
                <w:szCs w:val="24"/>
                <w:lang w:eastAsia="de-DE"/>
              </w:rPr>
              <w:t>nein</w:t>
            </w:r>
          </w:p>
          <w:p w:rsidR="00166211" w:rsidRDefault="00166211" w:rsidP="008C28A0">
            <w:pPr>
              <w:ind w:left="108" w:right="-1272"/>
              <w:rPr>
                <w:sz w:val="18"/>
                <w:szCs w:val="24"/>
                <w:lang w:eastAsia="de-DE"/>
              </w:rPr>
            </w:pPr>
          </w:p>
          <w:p w:rsidR="00166211" w:rsidRDefault="00166211" w:rsidP="008C28A0">
            <w:pPr>
              <w:ind w:left="108" w:right="-1272"/>
              <w:rPr>
                <w:sz w:val="18"/>
                <w:szCs w:val="24"/>
                <w:lang w:eastAsia="de-DE"/>
              </w:rPr>
            </w:pPr>
          </w:p>
          <w:p w:rsidR="00B36AD0" w:rsidRPr="003A4620" w:rsidRDefault="00D07E42" w:rsidP="0057116C">
            <w:pPr>
              <w:ind w:left="108" w:right="-297"/>
              <w:rPr>
                <w:sz w:val="18"/>
                <w:szCs w:val="24"/>
                <w:lang w:eastAsia="de-DE"/>
              </w:rPr>
            </w:pPr>
            <w:r>
              <w:rPr>
                <w:sz w:val="18"/>
                <w:szCs w:val="24"/>
                <w:lang w:eastAsia="de-DE"/>
              </w:rPr>
              <w:t>S</w:t>
            </w:r>
            <w:r w:rsidR="008E53C6">
              <w:rPr>
                <w:sz w:val="18"/>
                <w:szCs w:val="24"/>
                <w:lang w:eastAsia="de-DE"/>
              </w:rPr>
              <w:t>ind</w:t>
            </w:r>
            <w:r w:rsidR="00B36AD0" w:rsidRPr="003A4620">
              <w:rPr>
                <w:sz w:val="18"/>
                <w:szCs w:val="24"/>
                <w:lang w:eastAsia="de-DE"/>
              </w:rPr>
              <w:t xml:space="preserve"> am gewünschten </w:t>
            </w:r>
            <w:r w:rsidR="00E11FF7">
              <w:rPr>
                <w:sz w:val="18"/>
                <w:szCs w:val="24"/>
                <w:lang w:eastAsia="de-DE"/>
              </w:rPr>
              <w:t>Standort bereits andere Wegweiser</w:t>
            </w:r>
            <w:r w:rsidR="009738E6">
              <w:rPr>
                <w:sz w:val="18"/>
                <w:szCs w:val="24"/>
                <w:lang w:eastAsia="de-DE"/>
              </w:rPr>
              <w:t xml:space="preserve"> </w:t>
            </w:r>
            <w:r>
              <w:rPr>
                <w:sz w:val="18"/>
                <w:szCs w:val="24"/>
                <w:lang w:eastAsia="de-DE"/>
              </w:rPr>
              <w:t>angebracht</w:t>
            </w:r>
            <w:r w:rsidR="0021326B">
              <w:rPr>
                <w:sz w:val="18"/>
                <w:szCs w:val="24"/>
                <w:lang w:eastAsia="de-DE"/>
              </w:rPr>
              <w:t xml:space="preserve"> </w:t>
            </w:r>
            <w:r w:rsidR="009738E6">
              <w:rPr>
                <w:sz w:val="18"/>
                <w:szCs w:val="24"/>
                <w:lang w:eastAsia="de-DE"/>
              </w:rPr>
              <w:t xml:space="preserve"> </w:t>
            </w:r>
            <w:r w:rsidR="009738E6" w:rsidRPr="00A72427">
              <w:rPr>
                <w:sz w:val="18"/>
                <w:szCs w:val="24"/>
                <w:lang w:eastAsia="de-DE"/>
              </w:rPr>
              <w:fldChar w:fldCharType="begin">
                <w:ffData>
                  <w:name w:val="Kontrollkästchen16"/>
                  <w:enabled/>
                  <w:calcOnExit w:val="0"/>
                  <w:checkBox>
                    <w:sizeAuto/>
                    <w:default w:val="0"/>
                  </w:checkBox>
                </w:ffData>
              </w:fldChar>
            </w:r>
            <w:r w:rsidR="009738E6" w:rsidRPr="00A72427">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009738E6" w:rsidRPr="00A72427">
              <w:rPr>
                <w:sz w:val="18"/>
                <w:szCs w:val="24"/>
                <w:lang w:eastAsia="de-DE"/>
              </w:rPr>
              <w:fldChar w:fldCharType="end"/>
            </w:r>
            <w:r w:rsidR="009738E6" w:rsidRPr="00A72427">
              <w:rPr>
                <w:sz w:val="18"/>
                <w:szCs w:val="24"/>
                <w:lang w:eastAsia="de-DE"/>
              </w:rPr>
              <w:t xml:space="preserve"> </w:t>
            </w:r>
            <w:r w:rsidR="0021326B">
              <w:rPr>
                <w:sz w:val="18"/>
                <w:szCs w:val="24"/>
                <w:lang w:eastAsia="de-DE"/>
              </w:rPr>
              <w:t>j</w:t>
            </w:r>
            <w:r w:rsidR="002A6A00" w:rsidRPr="002A6A00">
              <w:rPr>
                <w:sz w:val="18"/>
                <w:szCs w:val="24"/>
                <w:lang w:eastAsia="de-DE"/>
              </w:rPr>
              <w:t>a</w:t>
            </w:r>
            <w:r>
              <w:rPr>
                <w:sz w:val="18"/>
                <w:szCs w:val="24"/>
                <w:lang w:eastAsia="de-DE"/>
              </w:rPr>
              <w:t xml:space="preserve"> </w:t>
            </w:r>
            <w:r w:rsidR="002A6A00">
              <w:rPr>
                <w:sz w:val="18"/>
                <w:szCs w:val="24"/>
                <w:lang w:eastAsia="de-DE"/>
              </w:rPr>
              <w:t xml:space="preserve"> </w:t>
            </w:r>
            <w:r w:rsidR="00F8271E">
              <w:rPr>
                <w:sz w:val="18"/>
                <w:szCs w:val="24"/>
                <w:lang w:eastAsia="de-DE"/>
              </w:rPr>
              <w:fldChar w:fldCharType="begin">
                <w:ffData>
                  <w:name w:val=""/>
                  <w:enabled/>
                  <w:calcOnExit w:val="0"/>
                  <w:checkBox>
                    <w:sizeAuto/>
                    <w:default w:val="0"/>
                  </w:checkBox>
                </w:ffData>
              </w:fldChar>
            </w:r>
            <w:r w:rsidR="00F8271E">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00F8271E">
              <w:rPr>
                <w:sz w:val="18"/>
                <w:szCs w:val="24"/>
                <w:lang w:eastAsia="de-DE"/>
              </w:rPr>
              <w:fldChar w:fldCharType="end"/>
            </w:r>
            <w:r w:rsidR="002A6A00" w:rsidRPr="00A72427">
              <w:rPr>
                <w:sz w:val="18"/>
                <w:szCs w:val="24"/>
                <w:lang w:eastAsia="de-DE"/>
              </w:rPr>
              <w:t xml:space="preserve"> </w:t>
            </w:r>
            <w:r w:rsidR="0021326B">
              <w:rPr>
                <w:sz w:val="18"/>
                <w:szCs w:val="24"/>
                <w:lang w:eastAsia="de-DE"/>
              </w:rPr>
              <w:t>n</w:t>
            </w:r>
            <w:r w:rsidR="002A6A00">
              <w:rPr>
                <w:sz w:val="18"/>
                <w:szCs w:val="24"/>
                <w:lang w:eastAsia="de-DE"/>
              </w:rPr>
              <w:t>ein</w:t>
            </w:r>
          </w:p>
          <w:p w:rsidR="0067225C" w:rsidRPr="003A4620" w:rsidRDefault="00B36AD0" w:rsidP="00C401AE">
            <w:pPr>
              <w:tabs>
                <w:tab w:val="left" w:pos="3406"/>
              </w:tabs>
              <w:ind w:left="108"/>
              <w:rPr>
                <w:sz w:val="18"/>
                <w:szCs w:val="24"/>
                <w:lang w:eastAsia="de-DE"/>
              </w:rPr>
            </w:pPr>
            <w:r w:rsidRPr="003A4620">
              <w:rPr>
                <w:sz w:val="18"/>
                <w:szCs w:val="24"/>
                <w:lang w:eastAsia="de-DE"/>
              </w:rPr>
              <w:t xml:space="preserve">Wenn ja, </w:t>
            </w:r>
            <w:r w:rsidR="00AA4503">
              <w:rPr>
                <w:sz w:val="18"/>
                <w:szCs w:val="24"/>
                <w:lang w:eastAsia="de-DE"/>
              </w:rPr>
              <w:t xml:space="preserve">mit welcher </w:t>
            </w:r>
            <w:r w:rsidR="00772B4A">
              <w:rPr>
                <w:sz w:val="18"/>
                <w:szCs w:val="24"/>
                <w:lang w:eastAsia="de-DE"/>
              </w:rPr>
              <w:t xml:space="preserve">Länge, </w:t>
            </w:r>
            <w:r w:rsidR="00AA4503">
              <w:rPr>
                <w:sz w:val="18"/>
                <w:szCs w:val="24"/>
                <w:lang w:eastAsia="de-DE"/>
              </w:rPr>
              <w:t>Aufschrift?</w:t>
            </w:r>
            <w:r w:rsidR="00065B26">
              <w:rPr>
                <w:sz w:val="18"/>
                <w:szCs w:val="24"/>
                <w:lang w:eastAsia="de-DE"/>
              </w:rPr>
              <w:t xml:space="preserve">    </w:t>
            </w:r>
            <w:r w:rsidR="00C401AE">
              <w:rPr>
                <w:sz w:val="18"/>
                <w:szCs w:val="24"/>
                <w:lang w:eastAsia="de-DE"/>
              </w:rPr>
              <w:fldChar w:fldCharType="begin">
                <w:ffData>
                  <w:name w:val=""/>
                  <w:enabled/>
                  <w:calcOnExit w:val="0"/>
                  <w:textInput>
                    <w:default w:val="_________________________________________"/>
                  </w:textInput>
                </w:ffData>
              </w:fldChar>
            </w:r>
            <w:r w:rsidR="00C401AE">
              <w:rPr>
                <w:sz w:val="18"/>
                <w:szCs w:val="24"/>
                <w:lang w:eastAsia="de-DE"/>
              </w:rPr>
              <w:instrText xml:space="preserve"> FORMTEXT </w:instrText>
            </w:r>
            <w:r w:rsidR="00C401AE">
              <w:rPr>
                <w:sz w:val="18"/>
                <w:szCs w:val="24"/>
                <w:lang w:eastAsia="de-DE"/>
              </w:rPr>
            </w:r>
            <w:r w:rsidR="00C401AE">
              <w:rPr>
                <w:sz w:val="18"/>
                <w:szCs w:val="24"/>
                <w:lang w:eastAsia="de-DE"/>
              </w:rPr>
              <w:fldChar w:fldCharType="separate"/>
            </w:r>
            <w:r w:rsidR="00C401AE">
              <w:rPr>
                <w:noProof/>
                <w:sz w:val="18"/>
                <w:szCs w:val="24"/>
                <w:lang w:eastAsia="de-DE"/>
              </w:rPr>
              <w:t>_________________________________________</w:t>
            </w:r>
            <w:r w:rsidR="00C401AE">
              <w:rPr>
                <w:sz w:val="18"/>
                <w:szCs w:val="24"/>
                <w:lang w:eastAsia="de-DE"/>
              </w:rPr>
              <w:fldChar w:fldCharType="end"/>
            </w:r>
          </w:p>
        </w:tc>
        <w:tc>
          <w:tcPr>
            <w:tcW w:w="28" w:type="dxa"/>
            <w:tcBorders>
              <w:top w:val="nil"/>
              <w:left w:val="nil"/>
              <w:bottom w:val="single" w:sz="2" w:space="0" w:color="auto"/>
              <w:right w:val="single" w:sz="2" w:space="0" w:color="auto"/>
            </w:tcBorders>
          </w:tcPr>
          <w:p w:rsidR="00B36AD0" w:rsidRDefault="00B36AD0" w:rsidP="0084413C">
            <w:pPr>
              <w:ind w:left="1578" w:right="144"/>
              <w:rPr>
                <w:sz w:val="18"/>
                <w:szCs w:val="24"/>
                <w:lang w:eastAsia="de-DE"/>
              </w:rPr>
            </w:pPr>
          </w:p>
          <w:p w:rsidR="0057116C" w:rsidRDefault="0057116C" w:rsidP="0084413C">
            <w:pPr>
              <w:ind w:left="1578" w:right="144"/>
              <w:rPr>
                <w:sz w:val="18"/>
                <w:szCs w:val="24"/>
                <w:lang w:eastAsia="de-DE"/>
              </w:rPr>
            </w:pPr>
          </w:p>
          <w:p w:rsidR="0057116C" w:rsidRDefault="0057116C" w:rsidP="0084413C">
            <w:pPr>
              <w:ind w:left="1578" w:right="144"/>
              <w:rPr>
                <w:sz w:val="18"/>
                <w:szCs w:val="24"/>
                <w:lang w:eastAsia="de-DE"/>
              </w:rPr>
            </w:pPr>
          </w:p>
          <w:p w:rsidR="0057116C" w:rsidRPr="003A4620" w:rsidRDefault="0057116C" w:rsidP="0057116C">
            <w:pPr>
              <w:ind w:left="2264" w:right="144"/>
              <w:rPr>
                <w:sz w:val="18"/>
                <w:szCs w:val="24"/>
                <w:lang w:eastAsia="de-DE"/>
              </w:rPr>
            </w:pPr>
          </w:p>
        </w:tc>
      </w:tr>
      <w:tr w:rsidR="00B9327A" w:rsidRPr="003A4620" w:rsidTr="008967E6">
        <w:trPr>
          <w:cantSplit/>
          <w:trHeight w:val="1134"/>
        </w:trPr>
        <w:tc>
          <w:tcPr>
            <w:tcW w:w="266" w:type="dxa"/>
            <w:vMerge/>
            <w:vAlign w:val="center"/>
          </w:tcPr>
          <w:p w:rsidR="00B9327A" w:rsidRPr="003A4620" w:rsidRDefault="00B9327A" w:rsidP="00B9327A">
            <w:pPr>
              <w:jc w:val="center"/>
              <w:rPr>
                <w:b/>
                <w:sz w:val="18"/>
                <w:szCs w:val="24"/>
                <w:lang w:eastAsia="de-DE"/>
              </w:rPr>
            </w:pPr>
          </w:p>
        </w:tc>
        <w:tc>
          <w:tcPr>
            <w:tcW w:w="2281" w:type="dxa"/>
            <w:vMerge w:val="restart"/>
            <w:tcBorders>
              <w:bottom w:val="single" w:sz="2" w:space="0" w:color="auto"/>
            </w:tcBorders>
          </w:tcPr>
          <w:p w:rsidR="00B9327A" w:rsidRPr="003A4620" w:rsidRDefault="00B9327A" w:rsidP="00B9327A">
            <w:pPr>
              <w:ind w:left="108"/>
              <w:rPr>
                <w:bCs/>
                <w:sz w:val="18"/>
                <w:szCs w:val="24"/>
                <w:lang w:eastAsia="de-DE"/>
              </w:rPr>
            </w:pPr>
            <w:r w:rsidRPr="003A4620">
              <w:rPr>
                <w:bCs/>
                <w:sz w:val="18"/>
                <w:szCs w:val="24"/>
                <w:lang w:eastAsia="de-DE"/>
              </w:rPr>
              <w:t>An</w:t>
            </w:r>
            <w:r>
              <w:rPr>
                <w:bCs/>
                <w:sz w:val="18"/>
                <w:szCs w:val="24"/>
                <w:lang w:eastAsia="de-DE"/>
              </w:rPr>
              <w:t>gaben zum gewünschten Wegweiser</w:t>
            </w:r>
          </w:p>
        </w:tc>
        <w:tc>
          <w:tcPr>
            <w:tcW w:w="6967" w:type="dxa"/>
            <w:gridSpan w:val="3"/>
            <w:tcBorders>
              <w:bottom w:val="single" w:sz="2" w:space="0" w:color="auto"/>
              <w:right w:val="single" w:sz="2" w:space="0" w:color="auto"/>
            </w:tcBorders>
          </w:tcPr>
          <w:p w:rsidR="00B9327A" w:rsidRPr="008E53C6" w:rsidRDefault="00B9327A" w:rsidP="00B9327A">
            <w:pPr>
              <w:tabs>
                <w:tab w:val="left" w:pos="1138"/>
                <w:tab w:val="left" w:pos="3543"/>
              </w:tabs>
              <w:ind w:left="108"/>
              <w:rPr>
                <w:sz w:val="18"/>
                <w:szCs w:val="24"/>
                <w:lang w:eastAsia="de-DE"/>
              </w:rPr>
            </w:pPr>
            <w:r w:rsidRPr="00F8271E">
              <w:rPr>
                <w:sz w:val="18"/>
                <w:szCs w:val="24"/>
                <w:lang w:eastAsia="de-DE"/>
              </w:rPr>
              <w:t>Text:</w:t>
            </w:r>
            <w:r w:rsidRPr="00F8271E">
              <w:rPr>
                <w:sz w:val="18"/>
                <w:szCs w:val="24"/>
                <w:lang w:eastAsia="de-DE"/>
              </w:rPr>
              <w:tab/>
            </w:r>
            <w:r>
              <w:rPr>
                <w:sz w:val="18"/>
                <w:szCs w:val="24"/>
                <w:lang w:eastAsia="de-DE"/>
              </w:rPr>
              <w:fldChar w:fldCharType="begin">
                <w:ffData>
                  <w:name w:val=""/>
                  <w:enabled/>
                  <w:calcOnExit w:val="0"/>
                  <w:textInput>
                    <w:default w:val="________________________________________________________________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________________________________________________________________________</w:t>
            </w:r>
            <w:r>
              <w:rPr>
                <w:sz w:val="18"/>
                <w:szCs w:val="24"/>
                <w:lang w:eastAsia="de-DE"/>
              </w:rPr>
              <w:fldChar w:fldCharType="end"/>
            </w:r>
          </w:p>
          <w:p w:rsidR="00B9327A" w:rsidRPr="00F8271E" w:rsidRDefault="00B9327A" w:rsidP="00B9327A">
            <w:pPr>
              <w:tabs>
                <w:tab w:val="left" w:pos="1138"/>
              </w:tabs>
              <w:ind w:left="108"/>
              <w:rPr>
                <w:sz w:val="18"/>
                <w:szCs w:val="24"/>
                <w:lang w:eastAsia="de-DE"/>
              </w:rPr>
            </w:pPr>
          </w:p>
          <w:p w:rsidR="00B9327A" w:rsidRPr="003A4620" w:rsidRDefault="00B9327A" w:rsidP="00B9327A">
            <w:pPr>
              <w:tabs>
                <w:tab w:val="left" w:pos="1138"/>
                <w:tab w:val="left" w:pos="3543"/>
              </w:tabs>
              <w:ind w:left="108"/>
              <w:rPr>
                <w:sz w:val="18"/>
                <w:szCs w:val="24"/>
                <w:lang w:eastAsia="de-DE"/>
              </w:rPr>
            </w:pPr>
            <w:r w:rsidRPr="00F8271E">
              <w:rPr>
                <w:sz w:val="18"/>
                <w:szCs w:val="24"/>
                <w:lang w:eastAsia="de-DE"/>
              </w:rPr>
              <w:tab/>
            </w:r>
            <w:r w:rsidRPr="003A4620">
              <w:rPr>
                <w:sz w:val="18"/>
                <w:szCs w:val="24"/>
                <w:lang w:eastAsia="de-DE"/>
              </w:rPr>
              <w:fldChar w:fldCharType="begin">
                <w:ffData>
                  <w:name w:val="Kontrollkästchen31"/>
                  <w:enabled/>
                  <w:calcOnExit w:val="0"/>
                  <w:checkBox>
                    <w:sizeAuto/>
                    <w:default w:val="0"/>
                  </w:checkBox>
                </w:ffData>
              </w:fldChar>
            </w:r>
            <w:r w:rsidRPr="003A4620">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Pr="003A4620">
              <w:rPr>
                <w:sz w:val="18"/>
                <w:szCs w:val="24"/>
                <w:lang w:eastAsia="de-DE"/>
              </w:rPr>
              <w:fldChar w:fldCharType="end"/>
            </w:r>
            <w:r w:rsidRPr="003A4620">
              <w:rPr>
                <w:sz w:val="18"/>
                <w:szCs w:val="24"/>
                <w:lang w:eastAsia="de-DE"/>
              </w:rPr>
              <w:t xml:space="preserve"> mit Signet / Piktogramm</w:t>
            </w:r>
            <w:r w:rsidRPr="003A4620">
              <w:rPr>
                <w:sz w:val="18"/>
                <w:szCs w:val="24"/>
                <w:lang w:eastAsia="de-DE"/>
              </w:rPr>
              <w:tab/>
            </w:r>
            <w:r>
              <w:rPr>
                <w:sz w:val="18"/>
                <w:szCs w:val="24"/>
                <w:lang w:eastAsia="de-DE"/>
              </w:rPr>
              <w:fldChar w:fldCharType="begin">
                <w:ffData>
                  <w:name w:val="Kontrollkästchen33"/>
                  <w:enabled/>
                  <w:calcOnExit w:val="0"/>
                  <w:checkBox>
                    <w:sizeAuto/>
                    <w:default w:val="0"/>
                  </w:checkBox>
                </w:ffData>
              </w:fldChar>
            </w:r>
            <w:r>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Pr>
                <w:sz w:val="18"/>
                <w:szCs w:val="24"/>
                <w:lang w:eastAsia="de-DE"/>
              </w:rPr>
              <w:fldChar w:fldCharType="end"/>
            </w:r>
            <w:r w:rsidRPr="003A4620">
              <w:rPr>
                <w:sz w:val="18"/>
                <w:szCs w:val="24"/>
                <w:lang w:eastAsia="de-DE"/>
              </w:rPr>
              <w:t xml:space="preserve"> ohne Signet</w:t>
            </w:r>
          </w:p>
          <w:p w:rsidR="00B9327A" w:rsidRPr="003A4620" w:rsidRDefault="00B9327A" w:rsidP="00B9327A">
            <w:pPr>
              <w:tabs>
                <w:tab w:val="left" w:pos="1138"/>
                <w:tab w:val="left" w:pos="3543"/>
              </w:tabs>
              <w:ind w:left="108"/>
              <w:rPr>
                <w:sz w:val="18"/>
                <w:szCs w:val="24"/>
                <w:lang w:eastAsia="de-DE"/>
              </w:rPr>
            </w:pPr>
            <w:r w:rsidRPr="003A4620">
              <w:rPr>
                <w:sz w:val="18"/>
                <w:szCs w:val="24"/>
                <w:lang w:eastAsia="de-DE"/>
              </w:rPr>
              <w:tab/>
            </w:r>
            <w:r w:rsidRPr="003A4620">
              <w:rPr>
                <w:sz w:val="18"/>
                <w:szCs w:val="24"/>
                <w:lang w:eastAsia="de-DE"/>
              </w:rPr>
              <w:fldChar w:fldCharType="begin">
                <w:ffData>
                  <w:name w:val="Kontrollkästchen32"/>
                  <w:enabled/>
                  <w:calcOnExit w:val="0"/>
                  <w:checkBox>
                    <w:sizeAuto/>
                    <w:default w:val="0"/>
                  </w:checkBox>
                </w:ffData>
              </w:fldChar>
            </w:r>
            <w:r w:rsidRPr="003A4620">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Pr="003A4620">
              <w:rPr>
                <w:sz w:val="18"/>
                <w:szCs w:val="24"/>
                <w:lang w:eastAsia="de-DE"/>
              </w:rPr>
              <w:fldChar w:fldCharType="end"/>
            </w:r>
            <w:r w:rsidRPr="003A4620">
              <w:rPr>
                <w:sz w:val="18"/>
                <w:szCs w:val="24"/>
                <w:lang w:eastAsia="de-DE"/>
              </w:rPr>
              <w:t xml:space="preserve"> einseitig beschriftet</w:t>
            </w:r>
            <w:r w:rsidRPr="003A4620">
              <w:rPr>
                <w:sz w:val="18"/>
                <w:szCs w:val="24"/>
                <w:lang w:eastAsia="de-DE"/>
              </w:rPr>
              <w:tab/>
            </w:r>
            <w:r>
              <w:rPr>
                <w:sz w:val="18"/>
                <w:szCs w:val="24"/>
                <w:lang w:eastAsia="de-DE"/>
              </w:rPr>
              <w:fldChar w:fldCharType="begin">
                <w:ffData>
                  <w:name w:val="Kontrollkästchen34"/>
                  <w:enabled/>
                  <w:calcOnExit w:val="0"/>
                  <w:checkBox>
                    <w:sizeAuto/>
                    <w:default w:val="0"/>
                  </w:checkBox>
                </w:ffData>
              </w:fldChar>
            </w:r>
            <w:r>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Pr>
                <w:sz w:val="18"/>
                <w:szCs w:val="24"/>
                <w:lang w:eastAsia="de-DE"/>
              </w:rPr>
              <w:fldChar w:fldCharType="end"/>
            </w:r>
            <w:r w:rsidRPr="003A4620">
              <w:rPr>
                <w:sz w:val="18"/>
                <w:szCs w:val="24"/>
                <w:lang w:eastAsia="de-DE"/>
              </w:rPr>
              <w:t xml:space="preserve"> doppelseitig beschriftet</w:t>
            </w:r>
          </w:p>
          <w:p w:rsidR="00B9327A" w:rsidRPr="003A4620" w:rsidRDefault="00B9327A" w:rsidP="00B9327A">
            <w:pPr>
              <w:tabs>
                <w:tab w:val="left" w:pos="1138"/>
                <w:tab w:val="left" w:pos="3543"/>
              </w:tabs>
              <w:ind w:left="108"/>
              <w:rPr>
                <w:sz w:val="18"/>
                <w:szCs w:val="24"/>
                <w:lang w:eastAsia="de-DE"/>
              </w:rPr>
            </w:pPr>
          </w:p>
          <w:p w:rsidR="00B9327A" w:rsidRDefault="00B9327A" w:rsidP="00B9327A">
            <w:pPr>
              <w:tabs>
                <w:tab w:val="left" w:pos="1138"/>
              </w:tabs>
              <w:ind w:left="108"/>
              <w:rPr>
                <w:sz w:val="18"/>
                <w:szCs w:val="24"/>
                <w:lang w:eastAsia="de-DE"/>
              </w:rPr>
            </w:pPr>
            <w:r>
              <w:rPr>
                <w:sz w:val="18"/>
                <w:szCs w:val="24"/>
                <w:lang w:eastAsia="de-DE"/>
              </w:rPr>
              <w:t>Standort(e):</w:t>
            </w:r>
            <w:r>
              <w:rPr>
                <w:sz w:val="18"/>
                <w:szCs w:val="24"/>
                <w:lang w:eastAsia="de-DE"/>
              </w:rPr>
              <w:tab/>
            </w:r>
            <w:r>
              <w:rPr>
                <w:sz w:val="18"/>
                <w:szCs w:val="24"/>
                <w:lang w:eastAsia="de-DE"/>
              </w:rPr>
              <w:fldChar w:fldCharType="begin">
                <w:ffData>
                  <w:name w:val=""/>
                  <w:enabled/>
                  <w:calcOnExit w:val="0"/>
                  <w:textInput>
                    <w:default w:val="________________________________________________________________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________________________________________________________________________</w:t>
            </w:r>
            <w:r>
              <w:rPr>
                <w:sz w:val="18"/>
                <w:szCs w:val="24"/>
                <w:lang w:eastAsia="de-DE"/>
              </w:rPr>
              <w:fldChar w:fldCharType="end"/>
            </w:r>
          </w:p>
          <w:p w:rsidR="00B9327A" w:rsidRDefault="00B9327A" w:rsidP="00B9327A">
            <w:pPr>
              <w:tabs>
                <w:tab w:val="left" w:pos="1138"/>
              </w:tabs>
              <w:ind w:left="108"/>
              <w:rPr>
                <w:sz w:val="18"/>
                <w:szCs w:val="24"/>
                <w:lang w:eastAsia="de-DE"/>
              </w:rPr>
            </w:pPr>
            <w:r>
              <w:rPr>
                <w:sz w:val="18"/>
                <w:szCs w:val="24"/>
                <w:lang w:eastAsia="de-DE"/>
              </w:rPr>
              <w:tab/>
            </w:r>
            <w:r>
              <w:rPr>
                <w:sz w:val="18"/>
                <w:szCs w:val="24"/>
                <w:lang w:eastAsia="de-DE"/>
              </w:rPr>
              <w:fldChar w:fldCharType="begin">
                <w:ffData>
                  <w:name w:val=""/>
                  <w:enabled/>
                  <w:calcOnExit w:val="0"/>
                  <w:textInput>
                    <w:default w:val="________________________________________________________________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________________________________________________________________________</w:t>
            </w:r>
            <w:r>
              <w:rPr>
                <w:sz w:val="18"/>
                <w:szCs w:val="24"/>
                <w:lang w:eastAsia="de-DE"/>
              </w:rPr>
              <w:fldChar w:fldCharType="end"/>
            </w:r>
          </w:p>
          <w:p w:rsidR="00B9327A" w:rsidRPr="003A4620" w:rsidRDefault="00B9327A" w:rsidP="00B9327A">
            <w:pPr>
              <w:tabs>
                <w:tab w:val="left" w:pos="1138"/>
              </w:tabs>
              <w:ind w:left="108"/>
              <w:rPr>
                <w:sz w:val="18"/>
                <w:szCs w:val="24"/>
                <w:lang w:eastAsia="de-DE"/>
              </w:rPr>
            </w:pPr>
            <w:r w:rsidRPr="003A4620">
              <w:rPr>
                <w:sz w:val="18"/>
                <w:szCs w:val="24"/>
                <w:lang w:eastAsia="de-DE"/>
              </w:rPr>
              <w:tab/>
            </w:r>
            <w:r>
              <w:rPr>
                <w:sz w:val="18"/>
                <w:szCs w:val="24"/>
                <w:lang w:eastAsia="de-DE"/>
              </w:rPr>
              <w:fldChar w:fldCharType="begin">
                <w:ffData>
                  <w:name w:val=""/>
                  <w:enabled/>
                  <w:calcOnExit w:val="0"/>
                  <w:textInput>
                    <w:default w:val="________________________________________________________________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________________________________________________________________________</w:t>
            </w:r>
            <w:r>
              <w:rPr>
                <w:sz w:val="18"/>
                <w:szCs w:val="24"/>
                <w:lang w:eastAsia="de-DE"/>
              </w:rPr>
              <w:fldChar w:fldCharType="end"/>
            </w:r>
          </w:p>
          <w:p w:rsidR="00B9327A" w:rsidRPr="003A4620" w:rsidRDefault="00B9327A" w:rsidP="00B9327A">
            <w:pPr>
              <w:tabs>
                <w:tab w:val="left" w:pos="1138"/>
              </w:tabs>
              <w:ind w:left="108"/>
              <w:rPr>
                <w:sz w:val="18"/>
                <w:szCs w:val="24"/>
                <w:lang w:eastAsia="de-DE"/>
              </w:rPr>
            </w:pPr>
            <w:r w:rsidRPr="003A4620">
              <w:rPr>
                <w:sz w:val="18"/>
                <w:szCs w:val="24"/>
                <w:lang w:eastAsia="de-DE"/>
              </w:rPr>
              <w:tab/>
            </w:r>
            <w:r>
              <w:rPr>
                <w:sz w:val="18"/>
                <w:szCs w:val="24"/>
                <w:lang w:eastAsia="de-DE"/>
              </w:rPr>
              <w:fldChar w:fldCharType="begin">
                <w:ffData>
                  <w:name w:val=""/>
                  <w:enabled/>
                  <w:calcOnExit w:val="0"/>
                  <w:textInput>
                    <w:default w:val="________________________________________________________________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________________________________________________________________________</w:t>
            </w:r>
            <w:r>
              <w:rPr>
                <w:sz w:val="18"/>
                <w:szCs w:val="24"/>
                <w:lang w:eastAsia="de-DE"/>
              </w:rPr>
              <w:fldChar w:fldCharType="end"/>
            </w:r>
          </w:p>
        </w:tc>
      </w:tr>
      <w:tr w:rsidR="00B9327A" w:rsidRPr="003A4620" w:rsidTr="008967E6">
        <w:trPr>
          <w:cantSplit/>
          <w:trHeight w:val="20"/>
        </w:trPr>
        <w:tc>
          <w:tcPr>
            <w:tcW w:w="266" w:type="dxa"/>
            <w:vMerge/>
            <w:vAlign w:val="center"/>
          </w:tcPr>
          <w:p w:rsidR="00B9327A" w:rsidRPr="003A4620" w:rsidRDefault="00B9327A" w:rsidP="00B9327A">
            <w:pPr>
              <w:jc w:val="center"/>
              <w:rPr>
                <w:b/>
                <w:sz w:val="18"/>
                <w:szCs w:val="24"/>
                <w:lang w:eastAsia="de-DE"/>
              </w:rPr>
            </w:pPr>
          </w:p>
        </w:tc>
        <w:tc>
          <w:tcPr>
            <w:tcW w:w="2281" w:type="dxa"/>
            <w:vMerge/>
            <w:tcBorders>
              <w:bottom w:val="single" w:sz="2" w:space="0" w:color="auto"/>
            </w:tcBorders>
            <w:vAlign w:val="center"/>
          </w:tcPr>
          <w:p w:rsidR="00B9327A" w:rsidRPr="003A4620" w:rsidRDefault="00B9327A" w:rsidP="00B9327A">
            <w:pPr>
              <w:ind w:left="108"/>
              <w:rPr>
                <w:bCs/>
                <w:sz w:val="18"/>
                <w:szCs w:val="24"/>
                <w:lang w:eastAsia="de-DE"/>
              </w:rPr>
            </w:pPr>
          </w:p>
        </w:tc>
        <w:tc>
          <w:tcPr>
            <w:tcW w:w="6967" w:type="dxa"/>
            <w:gridSpan w:val="3"/>
            <w:tcBorders>
              <w:bottom w:val="single" w:sz="2" w:space="0" w:color="auto"/>
              <w:right w:val="single" w:sz="2" w:space="0" w:color="auto"/>
            </w:tcBorders>
          </w:tcPr>
          <w:p w:rsidR="00B9327A" w:rsidRDefault="00B9327A" w:rsidP="00B9327A">
            <w:pPr>
              <w:tabs>
                <w:tab w:val="left" w:pos="910"/>
                <w:tab w:val="left" w:pos="3569"/>
              </w:tabs>
              <w:ind w:left="108"/>
              <w:rPr>
                <w:sz w:val="18"/>
                <w:szCs w:val="24"/>
                <w:lang w:eastAsia="de-DE"/>
              </w:rPr>
            </w:pPr>
          </w:p>
          <w:p w:rsidR="00B9327A" w:rsidRDefault="00B9327A" w:rsidP="00B9327A">
            <w:pPr>
              <w:tabs>
                <w:tab w:val="left" w:pos="910"/>
                <w:tab w:val="left" w:pos="3569"/>
              </w:tabs>
              <w:ind w:left="108"/>
              <w:rPr>
                <w:sz w:val="18"/>
                <w:szCs w:val="24"/>
                <w:lang w:eastAsia="de-DE"/>
              </w:rPr>
            </w:pPr>
            <w:r w:rsidRPr="003A4620">
              <w:rPr>
                <w:sz w:val="18"/>
                <w:szCs w:val="24"/>
                <w:lang w:eastAsia="de-DE"/>
              </w:rPr>
              <w:t>Beilagen:</w:t>
            </w:r>
            <w:r>
              <w:rPr>
                <w:sz w:val="18"/>
                <w:szCs w:val="24"/>
                <w:lang w:eastAsia="de-DE"/>
              </w:rPr>
              <w:t xml:space="preserve">  </w:t>
            </w:r>
            <w:bookmarkStart w:id="10" w:name="Kontrollkästchen37"/>
            <w:r>
              <w:rPr>
                <w:sz w:val="18"/>
                <w:szCs w:val="24"/>
                <w:lang w:eastAsia="de-DE"/>
              </w:rPr>
              <w:t xml:space="preserve">    </w:t>
            </w:r>
            <w:bookmarkEnd w:id="10"/>
            <w:r>
              <w:rPr>
                <w:sz w:val="18"/>
                <w:szCs w:val="24"/>
                <w:lang w:eastAsia="de-DE"/>
              </w:rPr>
              <w:fldChar w:fldCharType="begin">
                <w:ffData>
                  <w:name w:val=""/>
                  <w:enabled/>
                  <w:calcOnExit w:val="0"/>
                  <w:checkBox>
                    <w:sizeAuto/>
                    <w:default w:val="0"/>
                  </w:checkBox>
                </w:ffData>
              </w:fldChar>
            </w:r>
            <w:r>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Pr>
                <w:sz w:val="18"/>
                <w:szCs w:val="24"/>
                <w:lang w:eastAsia="de-DE"/>
              </w:rPr>
              <w:fldChar w:fldCharType="end"/>
            </w:r>
            <w:r w:rsidRPr="003A4620">
              <w:rPr>
                <w:sz w:val="18"/>
                <w:szCs w:val="24"/>
                <w:lang w:eastAsia="de-DE"/>
              </w:rPr>
              <w:t xml:space="preserve"> Situationsplan</w:t>
            </w:r>
            <w:r w:rsidRPr="003A4620">
              <w:rPr>
                <w:sz w:val="18"/>
                <w:szCs w:val="24"/>
                <w:lang w:eastAsia="de-DE"/>
              </w:rPr>
              <w:tab/>
            </w:r>
            <w:bookmarkStart w:id="11" w:name="Kontrollkästchen38"/>
            <w:r w:rsidRPr="003A4620">
              <w:rPr>
                <w:sz w:val="18"/>
                <w:szCs w:val="24"/>
                <w:lang w:eastAsia="de-DE"/>
              </w:rPr>
              <w:fldChar w:fldCharType="begin">
                <w:ffData>
                  <w:name w:val="Kontrollkästchen38"/>
                  <w:enabled/>
                  <w:calcOnExit w:val="0"/>
                  <w:checkBox>
                    <w:sizeAuto/>
                    <w:default w:val="0"/>
                  </w:checkBox>
                </w:ffData>
              </w:fldChar>
            </w:r>
            <w:r w:rsidRPr="003A4620">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Pr="003A4620">
              <w:rPr>
                <w:sz w:val="18"/>
                <w:szCs w:val="24"/>
                <w:lang w:eastAsia="de-DE"/>
              </w:rPr>
              <w:fldChar w:fldCharType="end"/>
            </w:r>
            <w:bookmarkEnd w:id="11"/>
            <w:r w:rsidRPr="003A4620">
              <w:rPr>
                <w:sz w:val="18"/>
                <w:szCs w:val="24"/>
                <w:lang w:eastAsia="de-DE"/>
              </w:rPr>
              <w:t xml:space="preserve"> Signet</w:t>
            </w:r>
            <w:r>
              <w:rPr>
                <w:sz w:val="18"/>
                <w:szCs w:val="24"/>
                <w:lang w:eastAsia="de-DE"/>
              </w:rPr>
              <w:t xml:space="preserve">             </w:t>
            </w:r>
            <w:r>
              <w:rPr>
                <w:sz w:val="18"/>
                <w:szCs w:val="24"/>
                <w:lang w:eastAsia="de-DE"/>
              </w:rPr>
              <w:fldChar w:fldCharType="begin">
                <w:ffData>
                  <w:name w:val=""/>
                  <w:enabled/>
                  <w:calcOnExit w:val="0"/>
                  <w:checkBox>
                    <w:sizeAuto/>
                    <w:default w:val="0"/>
                  </w:checkBox>
                </w:ffData>
              </w:fldChar>
            </w:r>
            <w:r>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Pr>
                <w:sz w:val="18"/>
                <w:szCs w:val="24"/>
                <w:lang w:eastAsia="de-DE"/>
              </w:rPr>
              <w:fldChar w:fldCharType="end"/>
            </w:r>
            <w:r w:rsidR="00963B9D">
              <w:rPr>
                <w:sz w:val="18"/>
                <w:szCs w:val="24"/>
                <w:lang w:eastAsia="de-DE"/>
              </w:rPr>
              <w:t xml:space="preserve"> Foto</w:t>
            </w:r>
            <w:r>
              <w:rPr>
                <w:sz w:val="18"/>
                <w:szCs w:val="24"/>
                <w:lang w:eastAsia="de-DE"/>
              </w:rPr>
              <w:t>s vor Ort</w:t>
            </w:r>
          </w:p>
          <w:p w:rsidR="00B9327A" w:rsidRPr="003A4620" w:rsidRDefault="00B9327A" w:rsidP="00B9327A">
            <w:pPr>
              <w:tabs>
                <w:tab w:val="left" w:pos="910"/>
                <w:tab w:val="left" w:pos="3569"/>
              </w:tabs>
              <w:ind w:left="108"/>
              <w:rPr>
                <w:sz w:val="18"/>
                <w:szCs w:val="24"/>
                <w:lang w:eastAsia="de-DE"/>
              </w:rPr>
            </w:pPr>
          </w:p>
        </w:tc>
      </w:tr>
      <w:tr w:rsidR="00B9327A" w:rsidRPr="003A4620" w:rsidTr="001C3BBC">
        <w:trPr>
          <w:cantSplit/>
          <w:trHeight w:val="20"/>
        </w:trPr>
        <w:tc>
          <w:tcPr>
            <w:tcW w:w="266" w:type="dxa"/>
            <w:vMerge/>
            <w:vAlign w:val="center"/>
          </w:tcPr>
          <w:p w:rsidR="00B9327A" w:rsidRPr="003A4620" w:rsidRDefault="00B9327A" w:rsidP="00B9327A">
            <w:pPr>
              <w:jc w:val="center"/>
              <w:rPr>
                <w:b/>
                <w:sz w:val="18"/>
                <w:szCs w:val="24"/>
                <w:lang w:eastAsia="de-DE"/>
              </w:rPr>
            </w:pPr>
          </w:p>
        </w:tc>
        <w:tc>
          <w:tcPr>
            <w:tcW w:w="2281" w:type="dxa"/>
            <w:tcBorders>
              <w:bottom w:val="single" w:sz="2" w:space="0" w:color="auto"/>
            </w:tcBorders>
            <w:shd w:val="clear" w:color="auto" w:fill="auto"/>
            <w:vAlign w:val="center"/>
          </w:tcPr>
          <w:p w:rsidR="00B9327A" w:rsidRDefault="00B9327A" w:rsidP="00B9327A">
            <w:pPr>
              <w:ind w:left="108"/>
              <w:rPr>
                <w:bCs/>
                <w:sz w:val="18"/>
                <w:szCs w:val="24"/>
                <w:lang w:eastAsia="de-DE"/>
              </w:rPr>
            </w:pPr>
          </w:p>
          <w:p w:rsidR="00B9327A" w:rsidRPr="003A4620" w:rsidRDefault="00B9327A" w:rsidP="00B9327A">
            <w:pPr>
              <w:ind w:left="108"/>
              <w:rPr>
                <w:bCs/>
                <w:sz w:val="18"/>
                <w:szCs w:val="24"/>
                <w:lang w:eastAsia="de-DE"/>
              </w:rPr>
            </w:pPr>
          </w:p>
        </w:tc>
        <w:tc>
          <w:tcPr>
            <w:tcW w:w="3483" w:type="dxa"/>
            <w:tcBorders>
              <w:bottom w:val="single" w:sz="2" w:space="0" w:color="auto"/>
              <w:right w:val="single" w:sz="2" w:space="0" w:color="auto"/>
            </w:tcBorders>
            <w:shd w:val="clear" w:color="auto" w:fill="auto"/>
          </w:tcPr>
          <w:p w:rsidR="00B9327A" w:rsidRDefault="00B9327A" w:rsidP="00B9327A">
            <w:pPr>
              <w:ind w:left="108"/>
              <w:rPr>
                <w:bCs/>
                <w:sz w:val="18"/>
                <w:szCs w:val="24"/>
                <w:lang w:eastAsia="de-DE"/>
              </w:rPr>
            </w:pPr>
            <w:r w:rsidRPr="003A4620">
              <w:rPr>
                <w:bCs/>
                <w:sz w:val="18"/>
                <w:szCs w:val="24"/>
                <w:lang w:eastAsia="de-DE"/>
              </w:rPr>
              <w:t>Datum:</w:t>
            </w:r>
          </w:p>
          <w:p w:rsidR="00B9327A" w:rsidRDefault="00B9327A" w:rsidP="00B9327A">
            <w:pPr>
              <w:ind w:left="108"/>
              <w:rPr>
                <w:bCs/>
                <w:sz w:val="18"/>
                <w:szCs w:val="24"/>
                <w:lang w:eastAsia="de-DE"/>
              </w:rPr>
            </w:pPr>
          </w:p>
          <w:p w:rsidR="00B9327A" w:rsidRDefault="00B9327A" w:rsidP="00B9327A">
            <w:pPr>
              <w:ind w:left="108"/>
              <w:rPr>
                <w:bCs/>
                <w:sz w:val="18"/>
                <w:szCs w:val="24"/>
                <w:lang w:eastAsia="de-DE"/>
              </w:rPr>
            </w:pPr>
          </w:p>
          <w:p w:rsidR="00B9327A" w:rsidRDefault="00B9327A" w:rsidP="00B9327A">
            <w:pPr>
              <w:ind w:left="108"/>
              <w:rPr>
                <w:bCs/>
                <w:sz w:val="18"/>
                <w:szCs w:val="24"/>
                <w:lang w:eastAsia="de-DE"/>
              </w:rPr>
            </w:pPr>
          </w:p>
          <w:p w:rsidR="00B9327A" w:rsidRDefault="00B9327A" w:rsidP="00B9327A">
            <w:pPr>
              <w:ind w:left="108"/>
              <w:rPr>
                <w:bCs/>
                <w:sz w:val="18"/>
                <w:szCs w:val="24"/>
                <w:lang w:eastAsia="de-DE"/>
              </w:rPr>
            </w:pPr>
          </w:p>
          <w:p w:rsidR="00B9327A" w:rsidRDefault="00B9327A" w:rsidP="00B9327A">
            <w:pPr>
              <w:ind w:left="108"/>
              <w:rPr>
                <w:bCs/>
                <w:sz w:val="18"/>
                <w:szCs w:val="24"/>
                <w:lang w:eastAsia="de-DE"/>
              </w:rPr>
            </w:pPr>
          </w:p>
        </w:tc>
        <w:tc>
          <w:tcPr>
            <w:tcW w:w="3484" w:type="dxa"/>
            <w:gridSpan w:val="2"/>
            <w:tcBorders>
              <w:bottom w:val="single" w:sz="2" w:space="0" w:color="auto"/>
              <w:right w:val="single" w:sz="2" w:space="0" w:color="auto"/>
            </w:tcBorders>
          </w:tcPr>
          <w:p w:rsidR="00B9327A" w:rsidRDefault="00B9327A" w:rsidP="00B9327A">
            <w:pPr>
              <w:ind w:left="108"/>
              <w:rPr>
                <w:bCs/>
                <w:sz w:val="18"/>
                <w:szCs w:val="24"/>
                <w:lang w:eastAsia="de-DE"/>
              </w:rPr>
            </w:pPr>
            <w:r>
              <w:rPr>
                <w:bCs/>
                <w:sz w:val="18"/>
                <w:szCs w:val="24"/>
                <w:lang w:eastAsia="de-DE"/>
              </w:rPr>
              <w:t>Stempel / Unterschrift</w:t>
            </w:r>
          </w:p>
          <w:p w:rsidR="00B9327A" w:rsidRDefault="00B9327A" w:rsidP="00B9327A">
            <w:pPr>
              <w:ind w:left="108"/>
              <w:rPr>
                <w:bCs/>
                <w:sz w:val="18"/>
                <w:szCs w:val="24"/>
                <w:lang w:eastAsia="de-DE"/>
              </w:rPr>
            </w:pPr>
          </w:p>
          <w:p w:rsidR="00B9327A" w:rsidRDefault="00B9327A" w:rsidP="00B9327A">
            <w:pPr>
              <w:ind w:left="108"/>
              <w:rPr>
                <w:sz w:val="18"/>
                <w:szCs w:val="24"/>
                <w:lang w:eastAsia="de-DE"/>
              </w:rPr>
            </w:pPr>
          </w:p>
          <w:p w:rsidR="00B9327A" w:rsidRDefault="00B9327A" w:rsidP="00B9327A">
            <w:pPr>
              <w:ind w:left="108"/>
              <w:rPr>
                <w:sz w:val="18"/>
                <w:szCs w:val="24"/>
                <w:lang w:eastAsia="de-DE"/>
              </w:rPr>
            </w:pPr>
          </w:p>
          <w:p w:rsidR="00B9327A" w:rsidRDefault="00B9327A" w:rsidP="00B9327A">
            <w:pPr>
              <w:ind w:left="108"/>
              <w:rPr>
                <w:sz w:val="18"/>
                <w:szCs w:val="24"/>
                <w:lang w:eastAsia="de-DE"/>
              </w:rPr>
            </w:pPr>
          </w:p>
          <w:p w:rsidR="00B9327A" w:rsidRPr="00532A04" w:rsidRDefault="00B9327A" w:rsidP="00B9327A">
            <w:pPr>
              <w:ind w:left="108"/>
              <w:rPr>
                <w:bCs/>
                <w:sz w:val="18"/>
                <w:szCs w:val="24"/>
                <w:lang w:eastAsia="de-DE"/>
              </w:rPr>
            </w:pPr>
          </w:p>
        </w:tc>
      </w:tr>
      <w:tr w:rsidR="00B9327A" w:rsidRPr="003A4620" w:rsidTr="008967E6">
        <w:trPr>
          <w:cantSplit/>
          <w:trHeight w:val="1076"/>
        </w:trPr>
        <w:tc>
          <w:tcPr>
            <w:tcW w:w="266" w:type="dxa"/>
            <w:vMerge/>
            <w:shd w:val="pct25" w:color="auto" w:fill="FFFFFF"/>
            <w:textDirection w:val="btLr"/>
            <w:vAlign w:val="center"/>
          </w:tcPr>
          <w:p w:rsidR="00B9327A" w:rsidRPr="003A4620" w:rsidRDefault="00B9327A" w:rsidP="00B9327A">
            <w:pPr>
              <w:jc w:val="center"/>
              <w:rPr>
                <w:b/>
                <w:bCs/>
                <w:sz w:val="18"/>
                <w:szCs w:val="24"/>
                <w:lang w:eastAsia="de-DE"/>
              </w:rPr>
            </w:pPr>
          </w:p>
        </w:tc>
        <w:tc>
          <w:tcPr>
            <w:tcW w:w="2281" w:type="dxa"/>
            <w:tcBorders>
              <w:bottom w:val="single" w:sz="2" w:space="0" w:color="auto"/>
              <w:right w:val="single" w:sz="2" w:space="0" w:color="auto"/>
            </w:tcBorders>
          </w:tcPr>
          <w:p w:rsidR="00B9327A" w:rsidRPr="00705C42" w:rsidRDefault="00B9327A" w:rsidP="00B9327A">
            <w:pPr>
              <w:ind w:left="108"/>
              <w:rPr>
                <w:bCs/>
                <w:sz w:val="18"/>
                <w:szCs w:val="24"/>
                <w:lang w:eastAsia="de-DE"/>
              </w:rPr>
            </w:pPr>
            <w:r w:rsidRPr="00705C42">
              <w:rPr>
                <w:bCs/>
                <w:sz w:val="18"/>
                <w:szCs w:val="24"/>
                <w:lang w:eastAsia="de-DE"/>
              </w:rPr>
              <w:t>Vorbemerkung</w:t>
            </w:r>
          </w:p>
        </w:tc>
        <w:tc>
          <w:tcPr>
            <w:tcW w:w="6967" w:type="dxa"/>
            <w:gridSpan w:val="3"/>
            <w:tcBorders>
              <w:left w:val="single" w:sz="2" w:space="0" w:color="auto"/>
              <w:bottom w:val="single" w:sz="2" w:space="0" w:color="auto"/>
            </w:tcBorders>
          </w:tcPr>
          <w:p w:rsidR="00B9327A" w:rsidRPr="00705C42" w:rsidRDefault="00B9327A" w:rsidP="00B9327A">
            <w:pPr>
              <w:ind w:left="108"/>
              <w:rPr>
                <w:sz w:val="18"/>
                <w:szCs w:val="24"/>
                <w:lang w:eastAsia="de-DE"/>
              </w:rPr>
            </w:pPr>
            <w:r w:rsidRPr="00705C42">
              <w:rPr>
                <w:sz w:val="18"/>
                <w:szCs w:val="24"/>
                <w:lang w:eastAsia="de-DE"/>
              </w:rPr>
              <w:t>Wegweiser zeigen den Fahrzeugführenden, welche einen bestimmten Ort aufsuchen wollen, den geeigneten Weg zu ihrem Fahrziel.</w:t>
            </w:r>
          </w:p>
          <w:p w:rsidR="00B9327A" w:rsidRPr="00705C42" w:rsidRDefault="00B9327A" w:rsidP="00B9327A">
            <w:pPr>
              <w:ind w:left="108"/>
              <w:rPr>
                <w:sz w:val="18"/>
                <w:szCs w:val="24"/>
                <w:lang w:eastAsia="de-DE"/>
              </w:rPr>
            </w:pPr>
            <w:r w:rsidRPr="00705C42">
              <w:rPr>
                <w:sz w:val="18"/>
                <w:szCs w:val="24"/>
                <w:lang w:eastAsia="de-DE"/>
              </w:rPr>
              <w:t>Eine Häufung von Wegweiser beeinträchtigt die Verkehrssicherheit, ist unerwünscht und deshalb zu vermeiden. Wegweiser sind mit Zurückhaltung anzubringen.</w:t>
            </w:r>
          </w:p>
        </w:tc>
      </w:tr>
      <w:tr w:rsidR="00B9327A" w:rsidRPr="003A4620" w:rsidTr="008967E6">
        <w:trPr>
          <w:cantSplit/>
          <w:trHeight w:val="1134"/>
        </w:trPr>
        <w:tc>
          <w:tcPr>
            <w:tcW w:w="266" w:type="dxa"/>
            <w:vMerge/>
            <w:shd w:val="pct25" w:color="auto" w:fill="FFFFFF"/>
            <w:textDirection w:val="btLr"/>
            <w:vAlign w:val="center"/>
          </w:tcPr>
          <w:p w:rsidR="00B9327A" w:rsidRPr="003A4620" w:rsidRDefault="00B9327A" w:rsidP="00B9327A">
            <w:pPr>
              <w:jc w:val="center"/>
              <w:rPr>
                <w:b/>
                <w:bCs/>
                <w:sz w:val="18"/>
                <w:szCs w:val="24"/>
                <w:lang w:eastAsia="de-DE"/>
              </w:rPr>
            </w:pPr>
          </w:p>
        </w:tc>
        <w:tc>
          <w:tcPr>
            <w:tcW w:w="2281" w:type="dxa"/>
            <w:tcBorders>
              <w:top w:val="single" w:sz="2" w:space="0" w:color="auto"/>
              <w:right w:val="single" w:sz="2" w:space="0" w:color="auto"/>
            </w:tcBorders>
          </w:tcPr>
          <w:p w:rsidR="00B9327A" w:rsidRPr="003A4620" w:rsidRDefault="00B9327A" w:rsidP="00B9327A">
            <w:pPr>
              <w:ind w:left="108"/>
              <w:rPr>
                <w:bCs/>
                <w:sz w:val="18"/>
                <w:szCs w:val="24"/>
                <w:lang w:eastAsia="de-DE"/>
              </w:rPr>
            </w:pPr>
            <w:r>
              <w:rPr>
                <w:bCs/>
                <w:sz w:val="18"/>
                <w:szCs w:val="24"/>
                <w:lang w:eastAsia="de-DE"/>
              </w:rPr>
              <w:t>Bewilligungsverfahren</w:t>
            </w:r>
          </w:p>
        </w:tc>
        <w:tc>
          <w:tcPr>
            <w:tcW w:w="6967" w:type="dxa"/>
            <w:gridSpan w:val="3"/>
            <w:tcBorders>
              <w:top w:val="single" w:sz="2" w:space="0" w:color="auto"/>
              <w:left w:val="single" w:sz="2" w:space="0" w:color="auto"/>
              <w:right w:val="single" w:sz="2" w:space="0" w:color="auto"/>
            </w:tcBorders>
          </w:tcPr>
          <w:p w:rsidR="00011ADD" w:rsidRDefault="00B9327A" w:rsidP="00B9327A">
            <w:pPr>
              <w:tabs>
                <w:tab w:val="left" w:pos="1627"/>
              </w:tabs>
              <w:ind w:left="108"/>
              <w:rPr>
                <w:sz w:val="18"/>
                <w:szCs w:val="24"/>
                <w:lang w:eastAsia="de-DE"/>
              </w:rPr>
            </w:pPr>
            <w:r w:rsidRPr="004A0DBC">
              <w:rPr>
                <w:sz w:val="18"/>
                <w:szCs w:val="24"/>
                <w:lang w:eastAsia="de-DE"/>
              </w:rPr>
              <w:t>Gesuche für das Anbringen von Wegweiser</w:t>
            </w:r>
            <w:r w:rsidR="00963B9D">
              <w:rPr>
                <w:sz w:val="18"/>
                <w:szCs w:val="24"/>
                <w:lang w:eastAsia="de-DE"/>
              </w:rPr>
              <w:t>n</w:t>
            </w:r>
            <w:r w:rsidRPr="004A0DBC">
              <w:rPr>
                <w:sz w:val="18"/>
                <w:szCs w:val="24"/>
                <w:lang w:eastAsia="de-DE"/>
              </w:rPr>
              <w:t xml:space="preserve"> sind bei der Standortgemeinde einzureichen. Für Wegweiser an Kantonsstrassen und Gemeindestrassen 1. Klasse wird das Gesuch, falls es die Standortgemeinde unterstützt, der Dienstelle Verkehr und Infrastruktur (vif) weitergeleitet. Die Bewilligung bzw. Ablehnung der Dienststelle vif wird </w:t>
            </w:r>
          </w:p>
          <w:p w:rsidR="00B9327A" w:rsidRPr="00E775C6" w:rsidRDefault="00BB47B3" w:rsidP="008761A5">
            <w:pPr>
              <w:tabs>
                <w:tab w:val="left" w:pos="1627"/>
              </w:tabs>
              <w:ind w:left="108"/>
              <w:rPr>
                <w:sz w:val="18"/>
                <w:szCs w:val="24"/>
                <w:lang w:eastAsia="de-DE"/>
              </w:rPr>
            </w:pPr>
            <w:r>
              <w:rPr>
                <w:sz w:val="18"/>
                <w:szCs w:val="24"/>
                <w:lang w:eastAsia="de-DE"/>
              </w:rPr>
              <w:t>d</w:t>
            </w:r>
            <w:r w:rsidR="00011ADD">
              <w:rPr>
                <w:sz w:val="18"/>
                <w:szCs w:val="24"/>
                <w:lang w:eastAsia="de-DE"/>
              </w:rPr>
              <w:t>er Gesuchstellerin</w:t>
            </w:r>
            <w:r w:rsidR="008761A5">
              <w:rPr>
                <w:sz w:val="18"/>
                <w:szCs w:val="24"/>
                <w:lang w:eastAsia="de-DE"/>
              </w:rPr>
              <w:t xml:space="preserve"> </w:t>
            </w:r>
            <w:r w:rsidR="00011ADD">
              <w:rPr>
                <w:sz w:val="18"/>
                <w:szCs w:val="24"/>
                <w:lang w:eastAsia="de-DE"/>
              </w:rPr>
              <w:t xml:space="preserve">/ </w:t>
            </w:r>
            <w:r w:rsidR="008761A5">
              <w:rPr>
                <w:sz w:val="18"/>
                <w:szCs w:val="24"/>
                <w:lang w:eastAsia="de-DE"/>
              </w:rPr>
              <w:t xml:space="preserve">dem </w:t>
            </w:r>
            <w:r>
              <w:rPr>
                <w:sz w:val="18"/>
                <w:szCs w:val="24"/>
                <w:lang w:eastAsia="de-DE"/>
              </w:rPr>
              <w:t xml:space="preserve">Gesuchsteller mitgeteilt. </w:t>
            </w:r>
            <w:r w:rsidR="00113273">
              <w:rPr>
                <w:sz w:val="18"/>
                <w:szCs w:val="24"/>
                <w:lang w:eastAsia="de-DE"/>
              </w:rPr>
              <w:t xml:space="preserve">Die Gemeinde wird in Kenntnis </w:t>
            </w:r>
            <w:r w:rsidR="003631B4">
              <w:rPr>
                <w:sz w:val="18"/>
                <w:szCs w:val="24"/>
                <w:lang w:eastAsia="de-DE"/>
              </w:rPr>
              <w:t>gesetzt.</w:t>
            </w:r>
          </w:p>
        </w:tc>
      </w:tr>
      <w:tr w:rsidR="00B9327A" w:rsidRPr="003A4620" w:rsidTr="00A512B6">
        <w:trPr>
          <w:cantSplit/>
          <w:trHeight w:val="1210"/>
        </w:trPr>
        <w:tc>
          <w:tcPr>
            <w:tcW w:w="266" w:type="dxa"/>
            <w:vMerge/>
            <w:shd w:val="pct25" w:color="auto" w:fill="FFFFFF"/>
            <w:textDirection w:val="btLr"/>
            <w:vAlign w:val="center"/>
          </w:tcPr>
          <w:p w:rsidR="00B9327A" w:rsidRPr="003A4620" w:rsidRDefault="00B9327A" w:rsidP="00B9327A">
            <w:pPr>
              <w:jc w:val="center"/>
              <w:rPr>
                <w:b/>
                <w:bCs/>
                <w:sz w:val="18"/>
                <w:szCs w:val="24"/>
                <w:lang w:eastAsia="de-DE"/>
              </w:rPr>
            </w:pPr>
          </w:p>
        </w:tc>
        <w:tc>
          <w:tcPr>
            <w:tcW w:w="2281" w:type="dxa"/>
            <w:tcBorders>
              <w:top w:val="single" w:sz="2" w:space="0" w:color="auto"/>
              <w:right w:val="single" w:sz="2" w:space="0" w:color="auto"/>
            </w:tcBorders>
          </w:tcPr>
          <w:p w:rsidR="00B9327A" w:rsidRDefault="00B9327A" w:rsidP="00B9327A">
            <w:pPr>
              <w:ind w:left="108"/>
              <w:rPr>
                <w:bCs/>
                <w:sz w:val="18"/>
                <w:szCs w:val="24"/>
                <w:lang w:eastAsia="de-DE"/>
              </w:rPr>
            </w:pPr>
            <w:r>
              <w:rPr>
                <w:bCs/>
                <w:sz w:val="18"/>
                <w:szCs w:val="24"/>
                <w:lang w:eastAsia="de-DE"/>
              </w:rPr>
              <w:t>Zuständigkeit</w:t>
            </w:r>
          </w:p>
        </w:tc>
        <w:tc>
          <w:tcPr>
            <w:tcW w:w="6967" w:type="dxa"/>
            <w:gridSpan w:val="3"/>
            <w:tcBorders>
              <w:top w:val="single" w:sz="2" w:space="0" w:color="auto"/>
              <w:left w:val="single" w:sz="2" w:space="0" w:color="auto"/>
              <w:right w:val="single" w:sz="2" w:space="0" w:color="auto"/>
            </w:tcBorders>
          </w:tcPr>
          <w:p w:rsidR="00B9327A" w:rsidRDefault="00B9327A" w:rsidP="00B9327A">
            <w:pPr>
              <w:tabs>
                <w:tab w:val="left" w:pos="1627"/>
              </w:tabs>
              <w:ind w:left="108"/>
              <w:rPr>
                <w:sz w:val="18"/>
                <w:szCs w:val="24"/>
                <w:lang w:eastAsia="de-DE"/>
              </w:rPr>
            </w:pPr>
            <w:r w:rsidRPr="00E775C6">
              <w:rPr>
                <w:sz w:val="18"/>
                <w:szCs w:val="24"/>
                <w:lang w:eastAsia="de-DE"/>
              </w:rPr>
              <w:t>Die Zuständigkeit für das Anbringen von Wegweisern ergibt sich aus dem «Beschluss über die Zuständigkeit zum Erlass von Verkehrsanordnungen» (SRL 777a). Die Bewilligung für Wegweisungen erteilt an Kantonsstrassen und Gemeindestrassen 1. Klasse die Dienststelle Verkehr und Infrastruktur (vif). An den übrigen Strassen erteilt die Standortgemeinde die Bewilligung.</w:t>
            </w:r>
          </w:p>
          <w:p w:rsidR="00B9327A" w:rsidRPr="00A512B6" w:rsidRDefault="00B9327A" w:rsidP="00B9327A">
            <w:pPr>
              <w:tabs>
                <w:tab w:val="left" w:pos="1627"/>
              </w:tabs>
              <w:ind w:left="108"/>
              <w:rPr>
                <w:sz w:val="2"/>
                <w:szCs w:val="24"/>
                <w:lang w:eastAsia="de-DE"/>
              </w:rPr>
            </w:pPr>
          </w:p>
        </w:tc>
      </w:tr>
      <w:tr w:rsidR="00B9327A" w:rsidRPr="003A4620" w:rsidTr="008967E6">
        <w:trPr>
          <w:cantSplit/>
          <w:trHeight w:val="1134"/>
        </w:trPr>
        <w:tc>
          <w:tcPr>
            <w:tcW w:w="266" w:type="dxa"/>
            <w:vMerge/>
            <w:shd w:val="pct25" w:color="auto" w:fill="FFFFFF"/>
            <w:textDirection w:val="btLr"/>
            <w:vAlign w:val="center"/>
          </w:tcPr>
          <w:p w:rsidR="00B9327A" w:rsidRPr="003A4620" w:rsidRDefault="00B9327A" w:rsidP="00B9327A">
            <w:pPr>
              <w:jc w:val="center"/>
              <w:rPr>
                <w:b/>
                <w:bCs/>
                <w:sz w:val="18"/>
                <w:szCs w:val="24"/>
                <w:lang w:eastAsia="de-DE"/>
              </w:rPr>
            </w:pPr>
          </w:p>
        </w:tc>
        <w:tc>
          <w:tcPr>
            <w:tcW w:w="2281" w:type="dxa"/>
            <w:tcBorders>
              <w:top w:val="single" w:sz="2" w:space="0" w:color="auto"/>
              <w:right w:val="single" w:sz="2" w:space="0" w:color="auto"/>
            </w:tcBorders>
          </w:tcPr>
          <w:p w:rsidR="00B9327A" w:rsidRDefault="00B9327A" w:rsidP="00B9327A">
            <w:pPr>
              <w:ind w:left="108"/>
              <w:rPr>
                <w:bCs/>
                <w:sz w:val="18"/>
                <w:szCs w:val="24"/>
                <w:lang w:eastAsia="de-DE"/>
              </w:rPr>
            </w:pPr>
            <w:r>
              <w:rPr>
                <w:bCs/>
                <w:sz w:val="18"/>
                <w:szCs w:val="24"/>
                <w:lang w:eastAsia="de-DE"/>
              </w:rPr>
              <w:t>Bestimmungen</w:t>
            </w:r>
          </w:p>
        </w:tc>
        <w:tc>
          <w:tcPr>
            <w:tcW w:w="6967" w:type="dxa"/>
            <w:gridSpan w:val="3"/>
            <w:tcBorders>
              <w:top w:val="single" w:sz="2" w:space="0" w:color="auto"/>
              <w:left w:val="single" w:sz="2" w:space="0" w:color="auto"/>
              <w:right w:val="single" w:sz="2" w:space="0" w:color="auto"/>
            </w:tcBorders>
          </w:tcPr>
          <w:p w:rsidR="00B9327A" w:rsidRPr="002F78AE" w:rsidRDefault="00B9327A" w:rsidP="00B9327A">
            <w:pPr>
              <w:tabs>
                <w:tab w:val="left" w:pos="1627"/>
              </w:tabs>
              <w:ind w:left="108"/>
              <w:rPr>
                <w:bCs/>
                <w:iCs/>
                <w:sz w:val="18"/>
                <w:szCs w:val="24"/>
                <w:lang w:eastAsia="de-DE"/>
              </w:rPr>
            </w:pPr>
            <w:r w:rsidRPr="002F78AE">
              <w:rPr>
                <w:bCs/>
                <w:iCs/>
                <w:sz w:val="18"/>
                <w:szCs w:val="24"/>
                <w:lang w:eastAsia="de-DE"/>
              </w:rPr>
              <w:t>Die zuständige Behörde bestimmt den genauen Standort und die Gestaltung der Wegweisung. Die Erstellung und Montage der Wegweiser wird durch die Gesuchstellerin</w:t>
            </w:r>
            <w:r w:rsidR="008761A5">
              <w:rPr>
                <w:bCs/>
                <w:iCs/>
                <w:sz w:val="18"/>
                <w:szCs w:val="24"/>
                <w:lang w:eastAsia="de-DE"/>
              </w:rPr>
              <w:t xml:space="preserve"> </w:t>
            </w:r>
            <w:r w:rsidRPr="002F78AE">
              <w:rPr>
                <w:bCs/>
                <w:iCs/>
                <w:sz w:val="18"/>
                <w:szCs w:val="24"/>
                <w:lang w:eastAsia="de-DE"/>
              </w:rPr>
              <w:t>/ den Gesuchsteller, mit Kostenfolge zu Lasten dessen, an eine fachkompetente Firma in Auftrag gegeben. Die beauftragte Firma sendet bei Kantonsstrassen und Gemeindestrassen 1. Klasse vor der Fertigung des Wegweisers ein «Gut zum Druck» mit dem detaillierten Wegweiser an die Dienststelle vif (</w:t>
            </w:r>
            <w:hyperlink r:id="rId16" w:history="1">
              <w:r w:rsidRPr="002F78AE">
                <w:rPr>
                  <w:rStyle w:val="Hyperlink"/>
                  <w:bCs/>
                  <w:iCs/>
                  <w:sz w:val="18"/>
                  <w:szCs w:val="24"/>
                  <w:lang w:eastAsia="de-DE"/>
                </w:rPr>
                <w:t>verkehrsmassnahmen@lu.ch</w:t>
              </w:r>
            </w:hyperlink>
            <w:r w:rsidRPr="002F78AE">
              <w:rPr>
                <w:bCs/>
                <w:iCs/>
                <w:sz w:val="18"/>
                <w:szCs w:val="24"/>
                <w:lang w:eastAsia="de-DE"/>
              </w:rPr>
              <w:t>). Die Kosten für die Bewilligung, für die Beschaffung und das Anbringen des Wegweisers gehen zu Lasten der Gesuchstellerin</w:t>
            </w:r>
            <w:r w:rsidR="008761A5">
              <w:rPr>
                <w:bCs/>
                <w:iCs/>
                <w:sz w:val="18"/>
                <w:szCs w:val="24"/>
                <w:lang w:eastAsia="de-DE"/>
              </w:rPr>
              <w:t xml:space="preserve"> </w:t>
            </w:r>
            <w:r w:rsidRPr="002F78AE">
              <w:rPr>
                <w:bCs/>
                <w:iCs/>
                <w:sz w:val="18"/>
                <w:szCs w:val="24"/>
                <w:lang w:eastAsia="de-DE"/>
              </w:rPr>
              <w:t>/ des Gesuchstellers. Der Wegweiser kann auf Kosten der Gesuchstellerin</w:t>
            </w:r>
            <w:r w:rsidR="008761A5">
              <w:rPr>
                <w:bCs/>
                <w:iCs/>
                <w:sz w:val="18"/>
                <w:szCs w:val="24"/>
                <w:lang w:eastAsia="de-DE"/>
              </w:rPr>
              <w:t xml:space="preserve"> </w:t>
            </w:r>
            <w:r w:rsidRPr="002F78AE">
              <w:rPr>
                <w:bCs/>
                <w:iCs/>
                <w:sz w:val="18"/>
                <w:szCs w:val="24"/>
                <w:lang w:eastAsia="de-DE"/>
              </w:rPr>
              <w:t xml:space="preserve">/ des Gesuchstellers verlegt, geändert oder angepasst werden, wenn es sich als notwendig erweist. </w:t>
            </w:r>
          </w:p>
          <w:p w:rsidR="00B9327A" w:rsidRPr="002F78AE" w:rsidRDefault="00B9327A" w:rsidP="00B9327A">
            <w:pPr>
              <w:tabs>
                <w:tab w:val="left" w:pos="1627"/>
              </w:tabs>
              <w:ind w:left="108"/>
              <w:rPr>
                <w:bCs/>
                <w:iCs/>
                <w:sz w:val="18"/>
                <w:szCs w:val="24"/>
                <w:lang w:eastAsia="de-DE"/>
              </w:rPr>
            </w:pPr>
          </w:p>
          <w:p w:rsidR="00B9327A" w:rsidRDefault="00B9327A" w:rsidP="00B9327A">
            <w:pPr>
              <w:tabs>
                <w:tab w:val="left" w:pos="1627"/>
              </w:tabs>
              <w:ind w:left="108"/>
              <w:rPr>
                <w:sz w:val="18"/>
                <w:szCs w:val="24"/>
                <w:lang w:eastAsia="de-DE"/>
              </w:rPr>
            </w:pPr>
            <w:r w:rsidRPr="002F78AE">
              <w:rPr>
                <w:sz w:val="18"/>
                <w:szCs w:val="24"/>
                <w:lang w:eastAsia="de-DE"/>
              </w:rPr>
              <w:t>Die Bewilligung für die Wegweisung kann von der zuständigen Behörde jederzeit aufgehoben und die Signalisation entfernt werden, wenn die Voraussetzungen für die Verkehrsanordnung nicht mehr gegeben sind.</w:t>
            </w:r>
          </w:p>
          <w:p w:rsidR="00B9327A" w:rsidRPr="00A512B6" w:rsidRDefault="00B9327A" w:rsidP="00B9327A">
            <w:pPr>
              <w:tabs>
                <w:tab w:val="left" w:pos="1627"/>
              </w:tabs>
              <w:ind w:left="108"/>
              <w:rPr>
                <w:sz w:val="2"/>
                <w:szCs w:val="24"/>
                <w:lang w:eastAsia="de-DE"/>
              </w:rPr>
            </w:pPr>
          </w:p>
        </w:tc>
      </w:tr>
      <w:tr w:rsidR="00B9327A" w:rsidRPr="003A4620" w:rsidTr="00890F3E">
        <w:trPr>
          <w:cantSplit/>
          <w:trHeight w:val="1134"/>
        </w:trPr>
        <w:tc>
          <w:tcPr>
            <w:tcW w:w="266" w:type="dxa"/>
            <w:vMerge w:val="restart"/>
            <w:shd w:val="clear" w:color="auto" w:fill="BFBFBF" w:themeFill="background1" w:themeFillShade="BF"/>
            <w:textDirection w:val="btLr"/>
            <w:vAlign w:val="center"/>
          </w:tcPr>
          <w:p w:rsidR="00B9327A" w:rsidRPr="00DC00BB" w:rsidRDefault="00B9327A" w:rsidP="00B9327A">
            <w:pPr>
              <w:ind w:left="113" w:right="113"/>
              <w:jc w:val="center"/>
              <w:rPr>
                <w:b/>
                <w:bCs/>
                <w:sz w:val="20"/>
                <w:szCs w:val="24"/>
                <w:lang w:eastAsia="de-DE"/>
              </w:rPr>
            </w:pPr>
            <w:r w:rsidRPr="00DC00BB">
              <w:rPr>
                <w:b/>
                <w:bCs/>
                <w:sz w:val="20"/>
                <w:szCs w:val="24"/>
                <w:lang w:eastAsia="de-DE"/>
              </w:rPr>
              <w:t>Gemeinderat</w:t>
            </w:r>
          </w:p>
          <w:p w:rsidR="00B9327A" w:rsidRPr="00D25A2B" w:rsidRDefault="00B9327A" w:rsidP="00B9327A">
            <w:pPr>
              <w:ind w:left="113" w:right="113"/>
              <w:rPr>
                <w:b/>
                <w:sz w:val="18"/>
                <w:szCs w:val="24"/>
                <w:lang w:eastAsia="de-DE"/>
              </w:rPr>
            </w:pPr>
          </w:p>
          <w:p w:rsidR="00B9327A" w:rsidRPr="00D25A2B" w:rsidRDefault="00B9327A" w:rsidP="00B9327A">
            <w:pPr>
              <w:ind w:left="113" w:right="113"/>
              <w:jc w:val="center"/>
              <w:rPr>
                <w:sz w:val="18"/>
                <w:szCs w:val="24"/>
                <w:lang w:eastAsia="de-DE"/>
              </w:rPr>
            </w:pPr>
            <w:r>
              <w:rPr>
                <w:b/>
                <w:sz w:val="18"/>
                <w:szCs w:val="24"/>
                <w:lang w:eastAsia="de-DE"/>
              </w:rPr>
              <w:t>Gesuchsteller</w:t>
            </w:r>
          </w:p>
        </w:tc>
        <w:tc>
          <w:tcPr>
            <w:tcW w:w="2281" w:type="dxa"/>
          </w:tcPr>
          <w:p w:rsidR="00B9327A" w:rsidRPr="003B6DF2" w:rsidRDefault="00B9327A" w:rsidP="00B9327A">
            <w:pPr>
              <w:ind w:left="108"/>
              <w:rPr>
                <w:bCs/>
                <w:sz w:val="18"/>
                <w:szCs w:val="24"/>
                <w:lang w:eastAsia="de-DE"/>
              </w:rPr>
            </w:pPr>
            <w:r w:rsidRPr="003B6DF2">
              <w:rPr>
                <w:bCs/>
                <w:sz w:val="18"/>
                <w:szCs w:val="24"/>
                <w:lang w:eastAsia="de-DE"/>
              </w:rPr>
              <w:t xml:space="preserve">Gesuch des </w:t>
            </w:r>
            <w:r w:rsidRPr="003B6DF2">
              <w:rPr>
                <w:bCs/>
                <w:sz w:val="18"/>
                <w:szCs w:val="24"/>
                <w:lang w:eastAsia="de-DE"/>
              </w:rPr>
              <w:br/>
              <w:t>Gemeinderates</w:t>
            </w:r>
          </w:p>
        </w:tc>
        <w:tc>
          <w:tcPr>
            <w:tcW w:w="6967" w:type="dxa"/>
            <w:gridSpan w:val="3"/>
            <w:tcBorders>
              <w:right w:val="single" w:sz="2" w:space="0" w:color="auto"/>
            </w:tcBorders>
          </w:tcPr>
          <w:p w:rsidR="00B9327A" w:rsidRDefault="00B9327A" w:rsidP="00B9327A">
            <w:pPr>
              <w:tabs>
                <w:tab w:val="left" w:pos="258"/>
              </w:tabs>
              <w:ind w:left="108"/>
              <w:rPr>
                <w:sz w:val="18"/>
                <w:szCs w:val="24"/>
                <w:lang w:eastAsia="de-DE"/>
              </w:rPr>
            </w:pPr>
            <w:r>
              <w:rPr>
                <w:sz w:val="18"/>
                <w:szCs w:val="24"/>
                <w:lang w:eastAsia="de-DE"/>
              </w:rPr>
              <w:fldChar w:fldCharType="begin">
                <w:ffData>
                  <w:name w:val="Kontrollkästchen39"/>
                  <w:enabled/>
                  <w:calcOnExit w:val="0"/>
                  <w:checkBox>
                    <w:sizeAuto/>
                    <w:default w:val="0"/>
                  </w:checkBox>
                </w:ffData>
              </w:fldChar>
            </w:r>
            <w:bookmarkStart w:id="12" w:name="Kontrollkästchen39"/>
            <w:r>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Pr>
                <w:sz w:val="18"/>
                <w:szCs w:val="24"/>
                <w:lang w:eastAsia="de-DE"/>
              </w:rPr>
              <w:fldChar w:fldCharType="end"/>
            </w:r>
            <w:bookmarkEnd w:id="12"/>
            <w:r w:rsidRPr="003A4620">
              <w:rPr>
                <w:sz w:val="18"/>
                <w:szCs w:val="24"/>
                <w:lang w:eastAsia="de-DE"/>
              </w:rPr>
              <w:tab/>
              <w:t>Der Antrag ist aus folgenden Gründen zu bewilligen:</w:t>
            </w:r>
          </w:p>
          <w:p w:rsidR="00B9327A" w:rsidRDefault="00B9327A" w:rsidP="00B9327A">
            <w:pPr>
              <w:tabs>
                <w:tab w:val="left" w:pos="258"/>
              </w:tabs>
              <w:ind w:left="108"/>
              <w:rPr>
                <w:sz w:val="18"/>
                <w:szCs w:val="24"/>
                <w:lang w:eastAsia="de-DE"/>
              </w:rPr>
            </w:pPr>
          </w:p>
          <w:p w:rsidR="00B9327A" w:rsidRDefault="00B9327A" w:rsidP="00B9327A">
            <w:pPr>
              <w:tabs>
                <w:tab w:val="left" w:pos="258"/>
              </w:tabs>
              <w:ind w:left="108"/>
              <w:rPr>
                <w:sz w:val="18"/>
                <w:szCs w:val="24"/>
                <w:lang w:eastAsia="de-DE"/>
              </w:rPr>
            </w:pPr>
            <w:r>
              <w:rPr>
                <w:sz w:val="18"/>
                <w:szCs w:val="24"/>
                <w:lang w:eastAsia="de-DE"/>
              </w:rPr>
              <w:fldChar w:fldCharType="begin">
                <w:ffData>
                  <w:name w:val=""/>
                  <w:enabled/>
                  <w:calcOnExit w:val="0"/>
                  <w:textInput>
                    <w:default w:val="______________________________________________________________________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______________________________________________________________________________</w:t>
            </w:r>
            <w:r>
              <w:rPr>
                <w:sz w:val="18"/>
                <w:szCs w:val="24"/>
                <w:lang w:eastAsia="de-DE"/>
              </w:rPr>
              <w:fldChar w:fldCharType="end"/>
            </w:r>
          </w:p>
          <w:p w:rsidR="00B9327A" w:rsidRDefault="00B9327A" w:rsidP="00B9327A">
            <w:pPr>
              <w:tabs>
                <w:tab w:val="left" w:pos="258"/>
              </w:tabs>
              <w:ind w:left="108"/>
              <w:rPr>
                <w:sz w:val="18"/>
                <w:szCs w:val="24"/>
                <w:lang w:eastAsia="de-DE"/>
              </w:rPr>
            </w:pPr>
            <w:r>
              <w:rPr>
                <w:sz w:val="18"/>
                <w:szCs w:val="24"/>
                <w:lang w:eastAsia="de-DE"/>
              </w:rPr>
              <w:fldChar w:fldCharType="begin">
                <w:ffData>
                  <w:name w:val=""/>
                  <w:enabled/>
                  <w:calcOnExit w:val="0"/>
                  <w:textInput>
                    <w:default w:val="______________________________________________________________________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______________________________________________________________________________</w:t>
            </w:r>
            <w:r>
              <w:rPr>
                <w:sz w:val="18"/>
                <w:szCs w:val="24"/>
                <w:lang w:eastAsia="de-DE"/>
              </w:rPr>
              <w:fldChar w:fldCharType="end"/>
            </w:r>
          </w:p>
          <w:p w:rsidR="00B9327A" w:rsidRDefault="00B9327A" w:rsidP="00B9327A">
            <w:pPr>
              <w:tabs>
                <w:tab w:val="left" w:pos="258"/>
              </w:tabs>
              <w:ind w:left="108"/>
              <w:rPr>
                <w:sz w:val="18"/>
                <w:szCs w:val="24"/>
                <w:lang w:eastAsia="de-DE"/>
              </w:rPr>
            </w:pPr>
          </w:p>
          <w:p w:rsidR="00B9327A" w:rsidRDefault="00B9327A" w:rsidP="00B9327A">
            <w:pPr>
              <w:tabs>
                <w:tab w:val="left" w:pos="258"/>
              </w:tabs>
              <w:ind w:left="108"/>
              <w:rPr>
                <w:sz w:val="18"/>
                <w:szCs w:val="24"/>
                <w:lang w:eastAsia="de-DE"/>
              </w:rPr>
            </w:pPr>
          </w:p>
          <w:p w:rsidR="00B9327A" w:rsidRDefault="00B9327A" w:rsidP="00B9327A">
            <w:pPr>
              <w:tabs>
                <w:tab w:val="left" w:pos="258"/>
              </w:tabs>
              <w:ind w:left="108"/>
              <w:rPr>
                <w:sz w:val="18"/>
                <w:szCs w:val="24"/>
                <w:lang w:eastAsia="de-DE"/>
              </w:rPr>
            </w:pPr>
            <w:r w:rsidRPr="003A4620">
              <w:rPr>
                <w:sz w:val="18"/>
                <w:szCs w:val="24"/>
                <w:lang w:eastAsia="de-DE"/>
              </w:rPr>
              <w:fldChar w:fldCharType="begin">
                <w:ffData>
                  <w:name w:val="Kontrollkästchen40"/>
                  <w:enabled/>
                  <w:calcOnExit w:val="0"/>
                  <w:checkBox>
                    <w:sizeAuto/>
                    <w:default w:val="0"/>
                  </w:checkBox>
                </w:ffData>
              </w:fldChar>
            </w:r>
            <w:r w:rsidRPr="003A4620">
              <w:rPr>
                <w:sz w:val="18"/>
                <w:szCs w:val="24"/>
                <w:lang w:eastAsia="de-DE"/>
              </w:rPr>
              <w:instrText xml:space="preserve"> FORMCHECKBOX </w:instrText>
            </w:r>
            <w:r w:rsidR="0079150F">
              <w:rPr>
                <w:sz w:val="18"/>
                <w:szCs w:val="24"/>
                <w:lang w:eastAsia="de-DE"/>
              </w:rPr>
            </w:r>
            <w:r w:rsidR="0079150F">
              <w:rPr>
                <w:sz w:val="18"/>
                <w:szCs w:val="24"/>
                <w:lang w:eastAsia="de-DE"/>
              </w:rPr>
              <w:fldChar w:fldCharType="separate"/>
            </w:r>
            <w:r w:rsidRPr="003A4620">
              <w:rPr>
                <w:sz w:val="18"/>
                <w:szCs w:val="24"/>
                <w:lang w:eastAsia="de-DE"/>
              </w:rPr>
              <w:fldChar w:fldCharType="end"/>
            </w:r>
            <w:r w:rsidRPr="003A4620">
              <w:rPr>
                <w:sz w:val="18"/>
                <w:szCs w:val="24"/>
                <w:lang w:eastAsia="de-DE"/>
              </w:rPr>
              <w:tab/>
              <w:t xml:space="preserve">Der Antrag ist </w:t>
            </w:r>
            <w:proofErr w:type="gramStart"/>
            <w:r w:rsidRPr="003A4620">
              <w:rPr>
                <w:sz w:val="18"/>
                <w:szCs w:val="24"/>
                <w:lang w:eastAsia="de-DE"/>
              </w:rPr>
              <w:t>aus folgenden</w:t>
            </w:r>
            <w:proofErr w:type="gramEnd"/>
            <w:r w:rsidRPr="003A4620">
              <w:rPr>
                <w:sz w:val="18"/>
                <w:szCs w:val="24"/>
                <w:lang w:eastAsia="de-DE"/>
              </w:rPr>
              <w:t xml:space="preserve"> Gründen abzuweisen: </w:t>
            </w:r>
          </w:p>
          <w:p w:rsidR="00B9327A" w:rsidRDefault="00B9327A" w:rsidP="00B9327A">
            <w:pPr>
              <w:tabs>
                <w:tab w:val="left" w:pos="258"/>
              </w:tabs>
              <w:ind w:left="108"/>
              <w:rPr>
                <w:sz w:val="18"/>
                <w:szCs w:val="24"/>
                <w:lang w:eastAsia="de-DE"/>
              </w:rPr>
            </w:pPr>
          </w:p>
          <w:p w:rsidR="00B9327A" w:rsidRDefault="00B9327A" w:rsidP="00B9327A">
            <w:pPr>
              <w:tabs>
                <w:tab w:val="left" w:pos="258"/>
              </w:tabs>
              <w:ind w:left="108"/>
              <w:rPr>
                <w:sz w:val="18"/>
                <w:szCs w:val="24"/>
                <w:lang w:eastAsia="de-DE"/>
              </w:rPr>
            </w:pPr>
            <w:r>
              <w:rPr>
                <w:sz w:val="18"/>
                <w:szCs w:val="24"/>
                <w:lang w:eastAsia="de-DE"/>
              </w:rPr>
              <w:fldChar w:fldCharType="begin">
                <w:ffData>
                  <w:name w:val=""/>
                  <w:enabled/>
                  <w:calcOnExit w:val="0"/>
                  <w:textInput>
                    <w:default w:val="______________________________________________________________________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______________________________________________________________________________</w:t>
            </w:r>
            <w:r>
              <w:rPr>
                <w:sz w:val="18"/>
                <w:szCs w:val="24"/>
                <w:lang w:eastAsia="de-DE"/>
              </w:rPr>
              <w:fldChar w:fldCharType="end"/>
            </w:r>
          </w:p>
          <w:p w:rsidR="00B9327A" w:rsidRDefault="00B9327A" w:rsidP="00B9327A">
            <w:pPr>
              <w:tabs>
                <w:tab w:val="left" w:pos="258"/>
              </w:tabs>
              <w:ind w:left="108"/>
              <w:rPr>
                <w:sz w:val="18"/>
                <w:szCs w:val="24"/>
                <w:lang w:eastAsia="de-DE"/>
              </w:rPr>
            </w:pPr>
            <w:r>
              <w:rPr>
                <w:sz w:val="18"/>
                <w:szCs w:val="24"/>
                <w:lang w:eastAsia="de-DE"/>
              </w:rPr>
              <w:fldChar w:fldCharType="begin">
                <w:ffData>
                  <w:name w:val=""/>
                  <w:enabled/>
                  <w:calcOnExit w:val="0"/>
                  <w:textInput>
                    <w:default w:val="______________________________________________________________________________"/>
                  </w:textInput>
                </w:ffData>
              </w:fldChar>
            </w:r>
            <w:r>
              <w:rPr>
                <w:sz w:val="18"/>
                <w:szCs w:val="24"/>
                <w:lang w:eastAsia="de-DE"/>
              </w:rPr>
              <w:instrText xml:space="preserve"> FORMTEXT </w:instrText>
            </w:r>
            <w:r>
              <w:rPr>
                <w:sz w:val="18"/>
                <w:szCs w:val="24"/>
                <w:lang w:eastAsia="de-DE"/>
              </w:rPr>
            </w:r>
            <w:r>
              <w:rPr>
                <w:sz w:val="18"/>
                <w:szCs w:val="24"/>
                <w:lang w:eastAsia="de-DE"/>
              </w:rPr>
              <w:fldChar w:fldCharType="separate"/>
            </w:r>
            <w:r>
              <w:rPr>
                <w:noProof/>
                <w:sz w:val="18"/>
                <w:szCs w:val="24"/>
                <w:lang w:eastAsia="de-DE"/>
              </w:rPr>
              <w:t>______________________________________________________________________________</w:t>
            </w:r>
            <w:r>
              <w:rPr>
                <w:sz w:val="18"/>
                <w:szCs w:val="24"/>
                <w:lang w:eastAsia="de-DE"/>
              </w:rPr>
              <w:fldChar w:fldCharType="end"/>
            </w:r>
          </w:p>
          <w:p w:rsidR="00B9327A" w:rsidRPr="003A4620" w:rsidRDefault="00B9327A" w:rsidP="00B9327A">
            <w:pPr>
              <w:tabs>
                <w:tab w:val="left" w:pos="258"/>
              </w:tabs>
              <w:ind w:left="108"/>
              <w:rPr>
                <w:sz w:val="18"/>
                <w:szCs w:val="24"/>
                <w:lang w:eastAsia="de-DE"/>
              </w:rPr>
            </w:pPr>
          </w:p>
        </w:tc>
      </w:tr>
      <w:tr w:rsidR="00B9327A" w:rsidRPr="003A4620" w:rsidTr="00D231AE">
        <w:trPr>
          <w:cantSplit/>
          <w:trHeight w:val="1392"/>
        </w:trPr>
        <w:tc>
          <w:tcPr>
            <w:tcW w:w="266" w:type="dxa"/>
            <w:vMerge/>
            <w:shd w:val="clear" w:color="auto" w:fill="BFBFBF" w:themeFill="background1" w:themeFillShade="BF"/>
            <w:vAlign w:val="center"/>
          </w:tcPr>
          <w:p w:rsidR="00B9327A" w:rsidRPr="003A4620" w:rsidRDefault="00B9327A" w:rsidP="00B9327A">
            <w:pPr>
              <w:jc w:val="center"/>
              <w:rPr>
                <w:b/>
                <w:bCs/>
                <w:sz w:val="18"/>
                <w:szCs w:val="24"/>
                <w:lang w:eastAsia="de-DE"/>
              </w:rPr>
            </w:pPr>
          </w:p>
        </w:tc>
        <w:tc>
          <w:tcPr>
            <w:tcW w:w="2281" w:type="dxa"/>
          </w:tcPr>
          <w:p w:rsidR="00B9327A" w:rsidRDefault="00B9327A" w:rsidP="00B9327A">
            <w:pPr>
              <w:ind w:left="108"/>
              <w:rPr>
                <w:b/>
                <w:bCs/>
                <w:sz w:val="18"/>
                <w:szCs w:val="24"/>
                <w:lang w:eastAsia="de-DE"/>
              </w:rPr>
            </w:pPr>
          </w:p>
        </w:tc>
        <w:tc>
          <w:tcPr>
            <w:tcW w:w="3483" w:type="dxa"/>
            <w:tcBorders>
              <w:right w:val="single" w:sz="2" w:space="0" w:color="auto"/>
            </w:tcBorders>
          </w:tcPr>
          <w:p w:rsidR="00B9327A" w:rsidRDefault="00B9327A" w:rsidP="00B9327A">
            <w:pPr>
              <w:ind w:left="108"/>
              <w:rPr>
                <w:bCs/>
                <w:sz w:val="18"/>
                <w:szCs w:val="24"/>
                <w:lang w:eastAsia="de-DE"/>
              </w:rPr>
            </w:pPr>
            <w:r w:rsidRPr="003A4620">
              <w:rPr>
                <w:bCs/>
                <w:sz w:val="18"/>
                <w:szCs w:val="24"/>
                <w:lang w:eastAsia="de-DE"/>
              </w:rPr>
              <w:t>Datum:</w:t>
            </w:r>
          </w:p>
          <w:p w:rsidR="00B9327A" w:rsidRDefault="00B9327A" w:rsidP="00B9327A">
            <w:pPr>
              <w:ind w:left="108"/>
              <w:rPr>
                <w:bCs/>
                <w:sz w:val="18"/>
                <w:szCs w:val="24"/>
                <w:lang w:eastAsia="de-DE"/>
              </w:rPr>
            </w:pPr>
          </w:p>
          <w:p w:rsidR="00B9327A" w:rsidRDefault="00B9327A" w:rsidP="00B9327A">
            <w:pPr>
              <w:ind w:left="108"/>
              <w:rPr>
                <w:bCs/>
                <w:sz w:val="18"/>
                <w:szCs w:val="24"/>
                <w:lang w:eastAsia="de-DE"/>
              </w:rPr>
            </w:pPr>
          </w:p>
          <w:p w:rsidR="00B9327A" w:rsidRDefault="00B9327A" w:rsidP="00B9327A">
            <w:pPr>
              <w:ind w:left="108"/>
              <w:rPr>
                <w:bCs/>
                <w:sz w:val="18"/>
                <w:szCs w:val="24"/>
                <w:lang w:eastAsia="de-DE"/>
              </w:rPr>
            </w:pPr>
          </w:p>
          <w:p w:rsidR="00B9327A" w:rsidRDefault="00B9327A" w:rsidP="00B9327A">
            <w:pPr>
              <w:ind w:left="108"/>
              <w:rPr>
                <w:bCs/>
                <w:sz w:val="18"/>
                <w:szCs w:val="24"/>
                <w:lang w:eastAsia="de-DE"/>
              </w:rPr>
            </w:pPr>
          </w:p>
          <w:p w:rsidR="00B9327A" w:rsidRDefault="00B9327A" w:rsidP="00B9327A">
            <w:pPr>
              <w:ind w:left="108"/>
              <w:rPr>
                <w:bCs/>
                <w:sz w:val="18"/>
                <w:szCs w:val="24"/>
                <w:lang w:eastAsia="de-DE"/>
              </w:rPr>
            </w:pPr>
            <w:r w:rsidRPr="003A4620">
              <w:rPr>
                <w:sz w:val="18"/>
                <w:szCs w:val="24"/>
                <w:lang w:eastAsia="de-DE"/>
              </w:rPr>
              <w:fldChar w:fldCharType="begin">
                <w:ffData>
                  <w:name w:val=""/>
                  <w:enabled/>
                  <w:calcOnExit w:val="0"/>
                  <w:textInput>
                    <w:default w:val="_______________________________"/>
                  </w:textInput>
                </w:ffData>
              </w:fldChar>
            </w:r>
            <w:r w:rsidRPr="003A4620">
              <w:rPr>
                <w:sz w:val="18"/>
                <w:szCs w:val="24"/>
                <w:lang w:eastAsia="de-DE"/>
              </w:rPr>
              <w:instrText xml:space="preserve"> FORMTEXT </w:instrText>
            </w:r>
            <w:r w:rsidRPr="003A4620">
              <w:rPr>
                <w:sz w:val="18"/>
                <w:szCs w:val="24"/>
                <w:lang w:eastAsia="de-DE"/>
              </w:rPr>
            </w:r>
            <w:r w:rsidRPr="003A4620">
              <w:rPr>
                <w:sz w:val="18"/>
                <w:szCs w:val="24"/>
                <w:lang w:eastAsia="de-DE"/>
              </w:rPr>
              <w:fldChar w:fldCharType="separate"/>
            </w:r>
            <w:r>
              <w:rPr>
                <w:noProof/>
                <w:sz w:val="18"/>
                <w:szCs w:val="24"/>
                <w:lang w:eastAsia="de-DE"/>
              </w:rPr>
              <w:t>_______________________________</w:t>
            </w:r>
            <w:r w:rsidRPr="003A4620">
              <w:rPr>
                <w:sz w:val="18"/>
                <w:szCs w:val="24"/>
                <w:lang w:eastAsia="de-DE"/>
              </w:rPr>
              <w:fldChar w:fldCharType="end"/>
            </w:r>
          </w:p>
        </w:tc>
        <w:tc>
          <w:tcPr>
            <w:tcW w:w="3484" w:type="dxa"/>
            <w:gridSpan w:val="2"/>
            <w:tcBorders>
              <w:right w:val="single" w:sz="2" w:space="0" w:color="auto"/>
            </w:tcBorders>
          </w:tcPr>
          <w:p w:rsidR="00B9327A" w:rsidRDefault="00B9327A" w:rsidP="00B9327A">
            <w:pPr>
              <w:ind w:left="108"/>
              <w:rPr>
                <w:bCs/>
                <w:sz w:val="18"/>
                <w:szCs w:val="24"/>
                <w:lang w:eastAsia="de-DE"/>
              </w:rPr>
            </w:pPr>
            <w:r>
              <w:rPr>
                <w:bCs/>
                <w:sz w:val="18"/>
                <w:szCs w:val="24"/>
                <w:lang w:eastAsia="de-DE"/>
              </w:rPr>
              <w:t>Stempel / Unterschrift</w:t>
            </w:r>
          </w:p>
          <w:p w:rsidR="00B9327A" w:rsidRDefault="00B9327A" w:rsidP="00B9327A">
            <w:pPr>
              <w:tabs>
                <w:tab w:val="left" w:pos="258"/>
              </w:tabs>
              <w:ind w:left="108"/>
              <w:rPr>
                <w:sz w:val="18"/>
                <w:szCs w:val="24"/>
                <w:lang w:eastAsia="de-DE"/>
              </w:rPr>
            </w:pPr>
          </w:p>
          <w:p w:rsidR="00B9327A" w:rsidRDefault="00B9327A" w:rsidP="00B9327A">
            <w:pPr>
              <w:tabs>
                <w:tab w:val="left" w:pos="258"/>
              </w:tabs>
              <w:ind w:left="108"/>
              <w:rPr>
                <w:sz w:val="18"/>
                <w:szCs w:val="24"/>
                <w:lang w:eastAsia="de-DE"/>
              </w:rPr>
            </w:pPr>
          </w:p>
          <w:p w:rsidR="00B9327A" w:rsidRDefault="00B9327A" w:rsidP="00B9327A">
            <w:pPr>
              <w:tabs>
                <w:tab w:val="left" w:pos="258"/>
              </w:tabs>
              <w:ind w:left="108"/>
              <w:rPr>
                <w:sz w:val="18"/>
                <w:szCs w:val="24"/>
                <w:lang w:eastAsia="de-DE"/>
              </w:rPr>
            </w:pPr>
          </w:p>
          <w:p w:rsidR="00B9327A" w:rsidRDefault="00B9327A" w:rsidP="00B9327A">
            <w:pPr>
              <w:tabs>
                <w:tab w:val="left" w:pos="258"/>
              </w:tabs>
              <w:ind w:left="108"/>
              <w:rPr>
                <w:sz w:val="18"/>
                <w:szCs w:val="24"/>
                <w:lang w:eastAsia="de-DE"/>
              </w:rPr>
            </w:pPr>
          </w:p>
          <w:p w:rsidR="00B9327A" w:rsidRPr="003A4620" w:rsidRDefault="00B9327A" w:rsidP="00B9327A">
            <w:pPr>
              <w:tabs>
                <w:tab w:val="left" w:pos="258"/>
              </w:tabs>
              <w:ind w:left="108"/>
              <w:rPr>
                <w:sz w:val="18"/>
                <w:szCs w:val="24"/>
                <w:lang w:eastAsia="de-DE"/>
              </w:rPr>
            </w:pPr>
            <w:r w:rsidRPr="003A4620">
              <w:rPr>
                <w:sz w:val="18"/>
                <w:szCs w:val="24"/>
                <w:lang w:eastAsia="de-DE"/>
              </w:rPr>
              <w:fldChar w:fldCharType="begin">
                <w:ffData>
                  <w:name w:val=""/>
                  <w:enabled/>
                  <w:calcOnExit w:val="0"/>
                  <w:textInput>
                    <w:default w:val="_______________________________"/>
                  </w:textInput>
                </w:ffData>
              </w:fldChar>
            </w:r>
            <w:r w:rsidRPr="003A4620">
              <w:rPr>
                <w:sz w:val="18"/>
                <w:szCs w:val="24"/>
                <w:lang w:eastAsia="de-DE"/>
              </w:rPr>
              <w:instrText xml:space="preserve"> FORMTEXT </w:instrText>
            </w:r>
            <w:r w:rsidRPr="003A4620">
              <w:rPr>
                <w:sz w:val="18"/>
                <w:szCs w:val="24"/>
                <w:lang w:eastAsia="de-DE"/>
              </w:rPr>
            </w:r>
            <w:r w:rsidRPr="003A4620">
              <w:rPr>
                <w:sz w:val="18"/>
                <w:szCs w:val="24"/>
                <w:lang w:eastAsia="de-DE"/>
              </w:rPr>
              <w:fldChar w:fldCharType="separate"/>
            </w:r>
            <w:r>
              <w:rPr>
                <w:noProof/>
                <w:sz w:val="18"/>
                <w:szCs w:val="24"/>
                <w:lang w:eastAsia="de-DE"/>
              </w:rPr>
              <w:t>_______________________________</w:t>
            </w:r>
            <w:r w:rsidRPr="003A4620">
              <w:rPr>
                <w:sz w:val="18"/>
                <w:szCs w:val="24"/>
                <w:lang w:eastAsia="de-DE"/>
              </w:rPr>
              <w:fldChar w:fldCharType="end"/>
            </w:r>
          </w:p>
        </w:tc>
      </w:tr>
      <w:bookmarkEnd w:id="2"/>
    </w:tbl>
    <w:p w:rsidR="00290347" w:rsidRPr="003A4620" w:rsidRDefault="00290347" w:rsidP="00753910"/>
    <w:sectPr w:rsidR="00290347" w:rsidRPr="003A4620" w:rsidSect="003A4620">
      <w:headerReference w:type="default" r:id="rId17"/>
      <w:footerReference w:type="default" r:id="rId18"/>
      <w:headerReference w:type="first" r:id="rId19"/>
      <w:footerReference w:type="first" r:id="rId20"/>
      <w:type w:val="continuous"/>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0F" w:rsidRPr="003A4620" w:rsidRDefault="0079150F">
      <w:r w:rsidRPr="003A4620">
        <w:separator/>
      </w:r>
    </w:p>
  </w:endnote>
  <w:endnote w:type="continuationSeparator" w:id="0">
    <w:p w:rsidR="0079150F" w:rsidRPr="003A4620" w:rsidRDefault="0079150F">
      <w:r w:rsidRPr="003A46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46" w:rsidRPr="003A4620" w:rsidRDefault="0079150F" w:rsidP="00ED6346">
    <w:pPr>
      <w:pStyle w:val="Fusszeile"/>
    </w:pPr>
    <w:sdt>
      <w:sdtPr>
        <w:rPr>
          <w:rStyle w:val="Hervorhebung"/>
        </w:rPr>
        <w:tag w:val="FooterBold"/>
        <w:id w:val="1611776903"/>
        <w:placeholder>
          <w:docPart w:val="1BDBF489232A40868B3AA94008023FA1"/>
        </w:placeholder>
        <w:showingPlcHdr/>
        <w:dataBinding w:prefixMappings="xmlns:ns='http://schemas.officeatwork.com/CustomXMLPart'" w:xpath="/ns:officeatwork/ns:FooterBold" w:storeItemID="{77B64A57-574E-4B82-813E-6EE8CE131B6B}"/>
        <w:text w:multiLine="1"/>
      </w:sdtPr>
      <w:sdtEndPr>
        <w:rPr>
          <w:rStyle w:val="Hervorhebung"/>
        </w:rPr>
      </w:sdtEndPr>
      <w:sdtContent>
        <w:r w:rsidR="00C54A23" w:rsidRPr="003A4620">
          <w:rPr>
            <w:rStyle w:val="Hervorhebung"/>
          </w:rPr>
          <w:t>‍</w:t>
        </w:r>
      </w:sdtContent>
    </w:sdt>
    <w:r w:rsidR="00135FD2" w:rsidRPr="003A4620">
      <w:t>‍</w:t>
    </w:r>
    <w:sdt>
      <w:sdtPr>
        <w:tag w:val="FooterNormal"/>
        <w:id w:val="906580455"/>
        <w:placeholder>
          <w:docPart w:val="E681CC23B80C43CD99C5838B465EC287"/>
        </w:placeholder>
        <w:showingPlcHdr/>
        <w:dataBinding w:prefixMappings="xmlns:ns='http://schemas.officeatwork.com/CustomXMLPart'" w:xpath="/ns:officeatwork/ns:FooterNormal" w:storeItemID="{77B64A57-574E-4B82-813E-6EE8CE131B6B}"/>
        <w:text w:multiLine="1"/>
      </w:sdtPr>
      <w:sdtEndPr/>
      <w:sdtContent>
        <w:r w:rsidR="00135FD2" w:rsidRPr="003A4620">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F90C6B" w:rsidRPr="003A4620" w:rsidTr="00C4453D">
      <w:tc>
        <w:tcPr>
          <w:tcW w:w="9128" w:type="dxa"/>
          <w:gridSpan w:val="2"/>
          <w:vAlign w:val="center"/>
        </w:tcPr>
        <w:p w:rsidR="00147858" w:rsidRPr="003A4620" w:rsidRDefault="00147858" w:rsidP="00FD26F9">
          <w:pPr>
            <w:rPr>
              <w:lang w:eastAsia="de-DE"/>
            </w:rPr>
          </w:pPr>
          <w:bookmarkStart w:id="0" w:name="Footer"/>
          <w:bookmarkEnd w:id="0"/>
        </w:p>
      </w:tc>
    </w:tr>
    <w:tr w:rsidR="00F90C6B" w:rsidRPr="003A4620" w:rsidTr="005D0B28">
      <w:tc>
        <w:tcPr>
          <w:tcW w:w="6177" w:type="dxa"/>
          <w:vAlign w:val="center"/>
        </w:tcPr>
        <w:p w:rsidR="003D3E87" w:rsidRPr="003A4620" w:rsidRDefault="00135FD2" w:rsidP="00C22A5F">
          <w:pPr>
            <w:pStyle w:val="Fusszeile"/>
          </w:pPr>
          <w:r w:rsidRPr="003A4620">
            <w:fldChar w:fldCharType="begin"/>
          </w:r>
          <w:r w:rsidRPr="003A4620">
            <w:rPr>
              <w:lang w:eastAsia="de-DE"/>
            </w:rPr>
            <w:instrText xml:space="preserve"> IF </w:instrText>
          </w:r>
          <w:r w:rsidRPr="003A4620">
            <w:fldChar w:fldCharType="begin"/>
          </w:r>
          <w:r w:rsidRPr="003A4620">
            <w:rPr>
              <w:lang w:eastAsia="de-DE"/>
            </w:rPr>
            <w:instrText xml:space="preserve"> DOCPROPERTY "CMIdata.G_Signatur"\*CHARFORMAT </w:instrText>
          </w:r>
          <w:r w:rsidRPr="003A4620">
            <w:fldChar w:fldCharType="end"/>
          </w:r>
          <w:r w:rsidRPr="003A4620">
            <w:rPr>
              <w:lang w:eastAsia="de-DE"/>
            </w:rPr>
            <w:instrText xml:space="preserve"> = "" "</w:instrText>
          </w:r>
          <w:r w:rsidRPr="003A4620">
            <w:fldChar w:fldCharType="begin"/>
          </w:r>
          <w:r w:rsidRPr="003A4620">
            <w:rPr>
              <w:lang w:eastAsia="de-DE"/>
            </w:rPr>
            <w:instrText xml:space="preserve"> IF </w:instrText>
          </w:r>
          <w:r w:rsidRPr="003A4620">
            <w:fldChar w:fldCharType="begin"/>
          </w:r>
          <w:r w:rsidRPr="003A4620">
            <w:rPr>
              <w:lang w:eastAsia="de-DE"/>
            </w:rPr>
            <w:instrText xml:space="preserve"> DOCPROPERTY "CMIdata.G_Laufnummer"\*CHARFORMAT </w:instrText>
          </w:r>
          <w:r w:rsidRPr="003A4620">
            <w:fldChar w:fldCharType="end"/>
          </w:r>
          <w:r w:rsidRPr="003A4620">
            <w:rPr>
              <w:lang w:eastAsia="de-DE"/>
            </w:rPr>
            <w:instrText xml:space="preserve"> = "" "" "</w:instrText>
          </w:r>
          <w:r w:rsidRPr="003A4620">
            <w:fldChar w:fldCharType="begin"/>
          </w:r>
          <w:r w:rsidRPr="003A4620">
            <w:rPr>
              <w:lang w:eastAsia="de-DE"/>
            </w:rPr>
            <w:instrText xml:space="preserve"> DOCPROPERTY "CMIdata.G_Laufnummer"\*CHARFORMAT </w:instrText>
          </w:r>
          <w:r w:rsidRPr="003A4620">
            <w:fldChar w:fldCharType="separate"/>
          </w:r>
          <w:r w:rsidRPr="003A4620">
            <w:rPr>
              <w:lang w:eastAsia="de-DE"/>
            </w:rPr>
            <w:instrText>CMIdata.G_Laufnummer</w:instrText>
          </w:r>
          <w:r w:rsidRPr="003A4620">
            <w:fldChar w:fldCharType="end"/>
          </w:r>
          <w:r w:rsidRPr="003A4620">
            <w:rPr>
              <w:lang w:eastAsia="de-DE"/>
            </w:rPr>
            <w:instrText xml:space="preserve"> / </w:instrText>
          </w:r>
          <w:r w:rsidRPr="003A4620">
            <w:fldChar w:fldCharType="begin"/>
          </w:r>
          <w:r w:rsidRPr="003A4620">
            <w:rPr>
              <w:lang w:eastAsia="de-DE"/>
            </w:rPr>
            <w:instrText xml:space="preserve"> DOCPROPERTY "CMIdata.Dok_Titel"\*CHARFORMAT </w:instrText>
          </w:r>
          <w:r w:rsidRPr="003A4620">
            <w:fldChar w:fldCharType="separate"/>
          </w:r>
          <w:r w:rsidRPr="003A4620">
            <w:rPr>
              <w:lang w:eastAsia="de-DE"/>
            </w:rPr>
            <w:instrText>CMIdata.Dok_Titel</w:instrText>
          </w:r>
          <w:r w:rsidRPr="003A4620">
            <w:fldChar w:fldCharType="end"/>
          </w:r>
          <w:r w:rsidRPr="003A4620">
            <w:rPr>
              <w:lang w:eastAsia="de-DE"/>
            </w:rPr>
            <w:instrText xml:space="preserve">" \* MERGEFORMAT </w:instrText>
          </w:r>
          <w:r w:rsidRPr="003A4620">
            <w:fldChar w:fldCharType="end"/>
          </w:r>
          <w:r w:rsidRPr="003A4620">
            <w:rPr>
              <w:lang w:eastAsia="de-DE"/>
            </w:rPr>
            <w:instrText>" "</w:instrText>
          </w:r>
          <w:r w:rsidRPr="003A4620">
            <w:fldChar w:fldCharType="begin"/>
          </w:r>
          <w:r w:rsidRPr="003A4620">
            <w:rPr>
              <w:lang w:eastAsia="de-DE"/>
            </w:rPr>
            <w:instrText xml:space="preserve"> DOCPROPERTY "CMIdata.G_Signatur"\*CHARFORMAT </w:instrText>
          </w:r>
          <w:r w:rsidRPr="003A4620">
            <w:fldChar w:fldCharType="separate"/>
          </w:r>
          <w:r w:rsidR="00BD7FEB" w:rsidRPr="003A4620">
            <w:rPr>
              <w:lang w:eastAsia="de-DE"/>
            </w:rPr>
            <w:instrText>CMIdata.G_Signatur</w:instrText>
          </w:r>
          <w:r w:rsidRPr="003A4620">
            <w:fldChar w:fldCharType="end"/>
          </w:r>
          <w:r w:rsidRPr="003A4620">
            <w:rPr>
              <w:lang w:eastAsia="de-DE"/>
            </w:rPr>
            <w:instrText xml:space="preserve"> / </w:instrText>
          </w:r>
          <w:r w:rsidRPr="003A4620">
            <w:fldChar w:fldCharType="begin"/>
          </w:r>
          <w:r w:rsidRPr="003A4620">
            <w:rPr>
              <w:lang w:eastAsia="de-DE"/>
            </w:rPr>
            <w:instrText xml:space="preserve"> DOCPROPERTY "CMIdata.Dok_Titel"\*CHARFORMAT </w:instrText>
          </w:r>
          <w:r w:rsidRPr="003A4620">
            <w:fldChar w:fldCharType="separate"/>
          </w:r>
          <w:r w:rsidR="00BD7FEB" w:rsidRPr="003A4620">
            <w:rPr>
              <w:lang w:eastAsia="de-DE"/>
            </w:rPr>
            <w:instrText>CMIdata.Dok_Titel</w:instrText>
          </w:r>
          <w:r w:rsidRPr="003A4620">
            <w:fldChar w:fldCharType="end"/>
          </w:r>
          <w:r w:rsidRPr="003A4620">
            <w:rPr>
              <w:lang w:eastAsia="de-DE"/>
            </w:rPr>
            <w:instrText xml:space="preserve">" \* MERGEFORMAT </w:instrText>
          </w:r>
          <w:r w:rsidRPr="003A4620">
            <w:fldChar w:fldCharType="end"/>
          </w:r>
        </w:p>
      </w:tc>
      <w:tc>
        <w:tcPr>
          <w:tcW w:w="2951" w:type="dxa"/>
        </w:tcPr>
        <w:p w:rsidR="003D3E87" w:rsidRPr="003A4620" w:rsidRDefault="00135FD2" w:rsidP="00C22A5F">
          <w:pPr>
            <w:pStyle w:val="Fusszeile-Seite"/>
            <w:rPr>
              <w:lang w:eastAsia="de-DE"/>
            </w:rPr>
          </w:pPr>
          <w:r w:rsidRPr="003A4620">
            <w:rPr>
              <w:lang w:eastAsia="de-DE"/>
            </w:rPr>
            <w:fldChar w:fldCharType="begin"/>
          </w:r>
          <w:r w:rsidRPr="003A4620">
            <w:rPr>
              <w:lang w:eastAsia="de-DE"/>
            </w:rPr>
            <w:instrText xml:space="preserve"> IF </w:instrText>
          </w:r>
          <w:r w:rsidRPr="003A4620">
            <w:rPr>
              <w:lang w:eastAsia="de-DE"/>
            </w:rPr>
            <w:fldChar w:fldCharType="begin"/>
          </w:r>
          <w:r w:rsidRPr="003A4620">
            <w:rPr>
              <w:lang w:eastAsia="de-DE"/>
            </w:rPr>
            <w:instrText xml:space="preserve"> NUMPAGES </w:instrText>
          </w:r>
          <w:r w:rsidRPr="003A4620">
            <w:rPr>
              <w:lang w:eastAsia="de-DE"/>
            </w:rPr>
            <w:fldChar w:fldCharType="separate"/>
          </w:r>
          <w:r w:rsidR="001C4F3E">
            <w:rPr>
              <w:noProof/>
              <w:lang w:eastAsia="de-DE"/>
            </w:rPr>
            <w:instrText>2</w:instrText>
          </w:r>
          <w:r w:rsidRPr="003A4620">
            <w:rPr>
              <w:lang w:eastAsia="de-DE"/>
            </w:rPr>
            <w:fldChar w:fldCharType="end"/>
          </w:r>
          <w:r w:rsidRPr="003A4620">
            <w:rPr>
              <w:lang w:eastAsia="de-DE"/>
            </w:rPr>
            <w:instrText xml:space="preserve"> &gt; "1" "</w:instrText>
          </w:r>
          <w:r w:rsidRPr="003A4620">
            <w:rPr>
              <w:lang w:eastAsia="de-DE"/>
            </w:rPr>
            <w:fldChar w:fldCharType="begin"/>
          </w:r>
          <w:r w:rsidRPr="003A4620">
            <w:rPr>
              <w:lang w:eastAsia="de-DE"/>
            </w:rPr>
            <w:instrText xml:space="preserve"> IF </w:instrText>
          </w:r>
          <w:r w:rsidRPr="003A4620">
            <w:rPr>
              <w:lang w:eastAsia="de-DE"/>
            </w:rPr>
            <w:fldChar w:fldCharType="begin"/>
          </w:r>
          <w:r w:rsidRPr="003A4620">
            <w:rPr>
              <w:lang w:eastAsia="de-DE"/>
            </w:rPr>
            <w:instrText xml:space="preserve"> DOCPROPERTY "Doc.Page"\*CHARFORMAT </w:instrText>
          </w:r>
          <w:r w:rsidRPr="003A4620">
            <w:rPr>
              <w:lang w:eastAsia="de-DE"/>
            </w:rPr>
            <w:fldChar w:fldCharType="separate"/>
          </w:r>
          <w:r w:rsidR="008A335F">
            <w:rPr>
              <w:lang w:eastAsia="de-DE"/>
            </w:rPr>
            <w:instrText>Seite</w:instrText>
          </w:r>
          <w:r w:rsidRPr="003A4620">
            <w:rPr>
              <w:lang w:eastAsia="de-DE"/>
            </w:rPr>
            <w:fldChar w:fldCharType="end"/>
          </w:r>
          <w:r w:rsidRPr="003A4620">
            <w:rPr>
              <w:lang w:eastAsia="de-DE"/>
            </w:rPr>
            <w:instrText xml:space="preserve"> = "" "Seite" "</w:instrText>
          </w:r>
          <w:r w:rsidRPr="003A4620">
            <w:rPr>
              <w:lang w:eastAsia="de-DE"/>
            </w:rPr>
            <w:fldChar w:fldCharType="begin"/>
          </w:r>
          <w:r w:rsidRPr="003A4620">
            <w:rPr>
              <w:lang w:eastAsia="de-DE"/>
            </w:rPr>
            <w:instrText xml:space="preserve"> IF </w:instrText>
          </w:r>
          <w:r w:rsidRPr="003A4620">
            <w:rPr>
              <w:lang w:eastAsia="de-DE"/>
            </w:rPr>
            <w:fldChar w:fldCharType="begin"/>
          </w:r>
          <w:r w:rsidRPr="003A4620">
            <w:rPr>
              <w:lang w:eastAsia="de-DE"/>
            </w:rPr>
            <w:instrText xml:space="preserve"> DOCPROPERTY "Doc.Page"\*CHARFORMAT </w:instrText>
          </w:r>
          <w:r w:rsidRPr="003A4620">
            <w:rPr>
              <w:lang w:eastAsia="de-DE"/>
            </w:rPr>
            <w:fldChar w:fldCharType="separate"/>
          </w:r>
          <w:r w:rsidR="008A335F">
            <w:rPr>
              <w:lang w:eastAsia="de-DE"/>
            </w:rPr>
            <w:instrText>Seite</w:instrText>
          </w:r>
          <w:r w:rsidRPr="003A4620">
            <w:rPr>
              <w:lang w:eastAsia="de-DE"/>
            </w:rPr>
            <w:fldChar w:fldCharType="end"/>
          </w:r>
          <w:r w:rsidRPr="003A4620">
            <w:rPr>
              <w:lang w:eastAsia="de-DE"/>
            </w:rPr>
            <w:instrText xml:space="preserve"> = "Doc.Page" "Seite" "</w:instrText>
          </w:r>
          <w:r w:rsidRPr="003A4620">
            <w:rPr>
              <w:lang w:eastAsia="de-DE"/>
            </w:rPr>
            <w:fldChar w:fldCharType="begin"/>
          </w:r>
          <w:r w:rsidRPr="003A4620">
            <w:rPr>
              <w:lang w:eastAsia="de-DE"/>
            </w:rPr>
            <w:instrText xml:space="preserve"> DOCPROPERTY "Doc.Page"\*CHARFORMAT </w:instrText>
          </w:r>
          <w:r w:rsidRPr="003A4620">
            <w:rPr>
              <w:lang w:eastAsia="de-DE"/>
            </w:rPr>
            <w:fldChar w:fldCharType="separate"/>
          </w:r>
          <w:r w:rsidR="008A335F">
            <w:rPr>
              <w:lang w:eastAsia="de-DE"/>
            </w:rPr>
            <w:instrText>Seite</w:instrText>
          </w:r>
          <w:r w:rsidRPr="003A4620">
            <w:rPr>
              <w:lang w:eastAsia="de-DE"/>
            </w:rPr>
            <w:fldChar w:fldCharType="end"/>
          </w:r>
          <w:r w:rsidRPr="003A4620">
            <w:rPr>
              <w:lang w:eastAsia="de-DE"/>
            </w:rPr>
            <w:instrText xml:space="preserve">" </w:instrText>
          </w:r>
          <w:r w:rsidRPr="003A4620">
            <w:rPr>
              <w:lang w:eastAsia="de-DE"/>
            </w:rPr>
            <w:fldChar w:fldCharType="separate"/>
          </w:r>
          <w:r w:rsidR="008A335F">
            <w:rPr>
              <w:noProof/>
              <w:lang w:eastAsia="de-DE"/>
            </w:rPr>
            <w:instrText>Seite</w:instrText>
          </w:r>
          <w:r w:rsidRPr="003A4620">
            <w:rPr>
              <w:lang w:eastAsia="de-DE"/>
            </w:rPr>
            <w:fldChar w:fldCharType="end"/>
          </w:r>
          <w:r w:rsidRPr="003A4620">
            <w:rPr>
              <w:lang w:eastAsia="de-DE"/>
            </w:rPr>
            <w:instrText xml:space="preserve">" </w:instrText>
          </w:r>
          <w:r w:rsidRPr="003A4620">
            <w:rPr>
              <w:lang w:eastAsia="de-DE"/>
            </w:rPr>
            <w:fldChar w:fldCharType="separate"/>
          </w:r>
          <w:r w:rsidR="001C4F3E">
            <w:rPr>
              <w:noProof/>
              <w:lang w:eastAsia="de-DE"/>
            </w:rPr>
            <w:instrText>Seite</w:instrText>
          </w:r>
          <w:r w:rsidRPr="003A4620">
            <w:rPr>
              <w:lang w:eastAsia="de-DE"/>
            </w:rPr>
            <w:fldChar w:fldCharType="end"/>
          </w:r>
          <w:r w:rsidRPr="003A4620">
            <w:rPr>
              <w:lang w:eastAsia="de-DE"/>
            </w:rPr>
            <w:instrText xml:space="preserve"> </w:instrText>
          </w:r>
          <w:r w:rsidRPr="003A4620">
            <w:rPr>
              <w:lang w:eastAsia="de-DE"/>
            </w:rPr>
            <w:fldChar w:fldCharType="begin"/>
          </w:r>
          <w:r w:rsidRPr="003A4620">
            <w:rPr>
              <w:lang w:eastAsia="de-DE"/>
            </w:rPr>
            <w:instrText xml:space="preserve"> PAGE </w:instrText>
          </w:r>
          <w:r w:rsidRPr="003A4620">
            <w:rPr>
              <w:lang w:eastAsia="de-DE"/>
            </w:rPr>
            <w:fldChar w:fldCharType="separate"/>
          </w:r>
          <w:r w:rsidR="001C4F3E">
            <w:rPr>
              <w:noProof/>
              <w:lang w:eastAsia="de-DE"/>
            </w:rPr>
            <w:instrText>1</w:instrText>
          </w:r>
          <w:r w:rsidRPr="003A4620">
            <w:rPr>
              <w:lang w:eastAsia="de-DE"/>
            </w:rPr>
            <w:fldChar w:fldCharType="end"/>
          </w:r>
          <w:r w:rsidRPr="003A4620">
            <w:rPr>
              <w:lang w:eastAsia="de-DE"/>
            </w:rPr>
            <w:instrText xml:space="preserve"> </w:instrText>
          </w:r>
          <w:r w:rsidRPr="003A4620">
            <w:rPr>
              <w:lang w:eastAsia="de-DE"/>
            </w:rPr>
            <w:fldChar w:fldCharType="begin"/>
          </w:r>
          <w:r w:rsidRPr="003A4620">
            <w:rPr>
              <w:lang w:eastAsia="de-DE"/>
            </w:rPr>
            <w:instrText xml:space="preserve"> IF </w:instrText>
          </w:r>
          <w:r w:rsidRPr="003A4620">
            <w:rPr>
              <w:lang w:eastAsia="de-DE"/>
            </w:rPr>
            <w:fldChar w:fldCharType="begin"/>
          </w:r>
          <w:r w:rsidRPr="003A4620">
            <w:rPr>
              <w:lang w:eastAsia="de-DE"/>
            </w:rPr>
            <w:instrText xml:space="preserve"> DOCPROPERTY "Doc.of"\*CHARFORMAT </w:instrText>
          </w:r>
          <w:r w:rsidRPr="003A4620">
            <w:rPr>
              <w:lang w:eastAsia="de-DE"/>
            </w:rPr>
            <w:fldChar w:fldCharType="separate"/>
          </w:r>
          <w:r w:rsidR="008A335F">
            <w:rPr>
              <w:lang w:eastAsia="de-DE"/>
            </w:rPr>
            <w:instrText>von</w:instrText>
          </w:r>
          <w:r w:rsidRPr="003A4620">
            <w:rPr>
              <w:lang w:eastAsia="de-DE"/>
            </w:rPr>
            <w:fldChar w:fldCharType="end"/>
          </w:r>
          <w:r w:rsidRPr="003A4620">
            <w:rPr>
              <w:lang w:eastAsia="de-DE"/>
            </w:rPr>
            <w:instrText xml:space="preserve"> = "" "von" "</w:instrText>
          </w:r>
          <w:r w:rsidRPr="003A4620">
            <w:rPr>
              <w:lang w:eastAsia="de-DE"/>
            </w:rPr>
            <w:fldChar w:fldCharType="begin"/>
          </w:r>
          <w:r w:rsidRPr="003A4620">
            <w:rPr>
              <w:lang w:eastAsia="de-DE"/>
            </w:rPr>
            <w:instrText xml:space="preserve"> IF </w:instrText>
          </w:r>
          <w:r w:rsidRPr="003A4620">
            <w:rPr>
              <w:lang w:eastAsia="de-DE"/>
            </w:rPr>
            <w:fldChar w:fldCharType="begin"/>
          </w:r>
          <w:r w:rsidRPr="003A4620">
            <w:rPr>
              <w:lang w:eastAsia="de-DE"/>
            </w:rPr>
            <w:instrText xml:space="preserve"> DOCPROPERTY "Doc.of"\*CHARFORMAT </w:instrText>
          </w:r>
          <w:r w:rsidRPr="003A4620">
            <w:rPr>
              <w:lang w:eastAsia="de-DE"/>
            </w:rPr>
            <w:fldChar w:fldCharType="separate"/>
          </w:r>
          <w:r w:rsidR="008A335F">
            <w:rPr>
              <w:lang w:eastAsia="de-DE"/>
            </w:rPr>
            <w:instrText>von</w:instrText>
          </w:r>
          <w:r w:rsidRPr="003A4620">
            <w:rPr>
              <w:lang w:eastAsia="de-DE"/>
            </w:rPr>
            <w:fldChar w:fldCharType="end"/>
          </w:r>
          <w:r w:rsidRPr="003A4620">
            <w:rPr>
              <w:lang w:eastAsia="de-DE"/>
            </w:rPr>
            <w:instrText xml:space="preserve"> = "Doc.of" "von" "</w:instrText>
          </w:r>
          <w:r w:rsidRPr="003A4620">
            <w:rPr>
              <w:lang w:eastAsia="de-DE"/>
            </w:rPr>
            <w:fldChar w:fldCharType="begin"/>
          </w:r>
          <w:r w:rsidRPr="003A4620">
            <w:rPr>
              <w:lang w:eastAsia="de-DE"/>
            </w:rPr>
            <w:instrText xml:space="preserve"> DOCPROPERTY "Doc.of"\*CHARFORMAT </w:instrText>
          </w:r>
          <w:r w:rsidRPr="003A4620">
            <w:rPr>
              <w:lang w:eastAsia="de-DE"/>
            </w:rPr>
            <w:fldChar w:fldCharType="separate"/>
          </w:r>
          <w:r w:rsidR="008A335F">
            <w:rPr>
              <w:lang w:eastAsia="de-DE"/>
            </w:rPr>
            <w:instrText>von</w:instrText>
          </w:r>
          <w:r w:rsidRPr="003A4620">
            <w:rPr>
              <w:lang w:eastAsia="de-DE"/>
            </w:rPr>
            <w:fldChar w:fldCharType="end"/>
          </w:r>
          <w:r w:rsidRPr="003A4620">
            <w:rPr>
              <w:lang w:eastAsia="de-DE"/>
            </w:rPr>
            <w:instrText xml:space="preserve">" </w:instrText>
          </w:r>
          <w:r w:rsidRPr="003A4620">
            <w:rPr>
              <w:lang w:eastAsia="de-DE"/>
            </w:rPr>
            <w:fldChar w:fldCharType="separate"/>
          </w:r>
          <w:r w:rsidR="001C4F3E">
            <w:rPr>
              <w:noProof/>
              <w:lang w:eastAsia="de-DE"/>
            </w:rPr>
            <w:instrText>von</w:instrText>
          </w:r>
          <w:r w:rsidRPr="003A4620">
            <w:rPr>
              <w:lang w:eastAsia="de-DE"/>
            </w:rPr>
            <w:fldChar w:fldCharType="end"/>
          </w:r>
          <w:r w:rsidRPr="003A4620">
            <w:rPr>
              <w:lang w:eastAsia="de-DE"/>
            </w:rPr>
            <w:instrText xml:space="preserve">" </w:instrText>
          </w:r>
          <w:r w:rsidRPr="003A4620">
            <w:rPr>
              <w:lang w:eastAsia="de-DE"/>
            </w:rPr>
            <w:fldChar w:fldCharType="separate"/>
          </w:r>
          <w:r w:rsidR="001C4F3E">
            <w:rPr>
              <w:noProof/>
              <w:lang w:eastAsia="de-DE"/>
            </w:rPr>
            <w:instrText>von</w:instrText>
          </w:r>
          <w:r w:rsidRPr="003A4620">
            <w:rPr>
              <w:lang w:eastAsia="de-DE"/>
            </w:rPr>
            <w:fldChar w:fldCharType="end"/>
          </w:r>
          <w:r w:rsidRPr="003A4620">
            <w:rPr>
              <w:lang w:eastAsia="de-DE"/>
            </w:rPr>
            <w:instrText xml:space="preserve"> </w:instrText>
          </w:r>
          <w:r w:rsidRPr="003A4620">
            <w:rPr>
              <w:lang w:eastAsia="de-DE"/>
            </w:rPr>
            <w:fldChar w:fldCharType="begin"/>
          </w:r>
          <w:r w:rsidRPr="003A4620">
            <w:rPr>
              <w:lang w:eastAsia="de-DE"/>
            </w:rPr>
            <w:instrText xml:space="preserve"> NUMPAGES </w:instrText>
          </w:r>
          <w:r w:rsidRPr="003A4620">
            <w:rPr>
              <w:lang w:eastAsia="de-DE"/>
            </w:rPr>
            <w:fldChar w:fldCharType="separate"/>
          </w:r>
          <w:r w:rsidR="001C4F3E">
            <w:rPr>
              <w:noProof/>
              <w:lang w:eastAsia="de-DE"/>
            </w:rPr>
            <w:instrText>2</w:instrText>
          </w:r>
          <w:r w:rsidRPr="003A4620">
            <w:rPr>
              <w:lang w:eastAsia="de-DE"/>
            </w:rPr>
            <w:fldChar w:fldCharType="end"/>
          </w:r>
          <w:r w:rsidRPr="003A4620">
            <w:rPr>
              <w:lang w:eastAsia="de-DE"/>
            </w:rPr>
            <w:instrText>"" "</w:instrText>
          </w:r>
          <w:r w:rsidRPr="003A4620">
            <w:rPr>
              <w:lang w:eastAsia="de-DE"/>
            </w:rPr>
            <w:fldChar w:fldCharType="separate"/>
          </w:r>
          <w:r w:rsidR="001C4F3E">
            <w:rPr>
              <w:noProof/>
              <w:lang w:eastAsia="de-DE"/>
            </w:rPr>
            <w:t>Seite</w:t>
          </w:r>
          <w:r w:rsidR="001C4F3E" w:rsidRPr="003A4620">
            <w:rPr>
              <w:noProof/>
              <w:lang w:eastAsia="de-DE"/>
            </w:rPr>
            <w:t xml:space="preserve"> </w:t>
          </w:r>
          <w:r w:rsidR="001C4F3E">
            <w:rPr>
              <w:noProof/>
              <w:lang w:eastAsia="de-DE"/>
            </w:rPr>
            <w:t>1</w:t>
          </w:r>
          <w:r w:rsidR="001C4F3E" w:rsidRPr="003A4620">
            <w:rPr>
              <w:noProof/>
              <w:lang w:eastAsia="de-DE"/>
            </w:rPr>
            <w:t xml:space="preserve"> </w:t>
          </w:r>
          <w:r w:rsidR="001C4F3E">
            <w:rPr>
              <w:noProof/>
              <w:lang w:eastAsia="de-DE"/>
            </w:rPr>
            <w:t>von</w:t>
          </w:r>
          <w:r w:rsidR="001C4F3E" w:rsidRPr="003A4620">
            <w:rPr>
              <w:noProof/>
              <w:lang w:eastAsia="de-DE"/>
            </w:rPr>
            <w:t xml:space="preserve"> </w:t>
          </w:r>
          <w:r w:rsidR="001C4F3E">
            <w:rPr>
              <w:noProof/>
              <w:lang w:eastAsia="de-DE"/>
            </w:rPr>
            <w:t>2</w:t>
          </w:r>
          <w:r w:rsidRPr="003A4620">
            <w:rPr>
              <w:lang w:eastAsia="de-DE"/>
            </w:rPr>
            <w:fldChar w:fldCharType="end"/>
          </w:r>
        </w:p>
      </w:tc>
    </w:tr>
    <w:tr w:rsidR="00F90C6B" w:rsidRPr="003A4620" w:rsidTr="005D0B28">
      <w:tc>
        <w:tcPr>
          <w:tcW w:w="6177" w:type="dxa"/>
          <w:vAlign w:val="center"/>
        </w:tcPr>
        <w:p w:rsidR="003D3E87" w:rsidRPr="003A4620" w:rsidRDefault="003D3E87" w:rsidP="003D3E87">
          <w:pPr>
            <w:pStyle w:val="Fusszeile-Pfad"/>
            <w:rPr>
              <w:color w:val="auto"/>
              <w:szCs w:val="12"/>
            </w:rPr>
          </w:pPr>
          <w:bookmarkStart w:id="1" w:name="FusszeileErsteSeite" w:colFirst="0" w:colLast="0"/>
        </w:p>
      </w:tc>
      <w:tc>
        <w:tcPr>
          <w:tcW w:w="2951" w:type="dxa"/>
        </w:tcPr>
        <w:p w:rsidR="003D3E87" w:rsidRPr="003A4620" w:rsidRDefault="003D3E87" w:rsidP="003D3E87">
          <w:pPr>
            <w:jc w:val="right"/>
            <w:rPr>
              <w:sz w:val="2"/>
              <w:szCs w:val="2"/>
              <w:lang w:eastAsia="de-DE"/>
            </w:rPr>
          </w:pPr>
        </w:p>
      </w:tc>
    </w:tr>
    <w:bookmarkEnd w:id="1"/>
  </w:tbl>
  <w:p w:rsidR="003D3E87" w:rsidRPr="003A4620" w:rsidRDefault="003D3E87">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3D3E87">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F90C6B" w:rsidTr="005D0B28">
      <w:tc>
        <w:tcPr>
          <w:tcW w:w="6177" w:type="dxa"/>
          <w:vAlign w:val="center"/>
        </w:tcPr>
        <w:p w:rsidR="003D3E87" w:rsidRPr="007970F5" w:rsidRDefault="00135FD2"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sidR="00BD7FEB">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00BD7FEB">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rsidR="003D3E87" w:rsidRPr="00F82120" w:rsidRDefault="00135FD2"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8A335F">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1C4F3E">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8A335F">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1C4F3E">
            <w:rPr>
              <w:noProof/>
              <w:lang w:eastAsia="de-DE"/>
            </w:rPr>
            <w:t>2</w:t>
          </w:r>
          <w:r w:rsidRPr="00F82120">
            <w:rPr>
              <w:lang w:eastAsia="de-DE"/>
            </w:rPr>
            <w:fldChar w:fldCharType="end"/>
          </w:r>
        </w:p>
      </w:tc>
    </w:tr>
    <w:tr w:rsidR="00F90C6B" w:rsidTr="005D0B28">
      <w:tc>
        <w:tcPr>
          <w:tcW w:w="6177" w:type="dxa"/>
          <w:vAlign w:val="center"/>
        </w:tcPr>
        <w:p w:rsidR="003D3E87" w:rsidRPr="00B97F1C" w:rsidRDefault="003D3E87" w:rsidP="009500C4">
          <w:pPr>
            <w:pStyle w:val="Fusszeile-Pfad"/>
            <w:rPr>
              <w:lang w:eastAsia="de-DE"/>
            </w:rPr>
          </w:pPr>
          <w:bookmarkStart w:id="13" w:name="FusszeileFolgeseiten" w:colFirst="0" w:colLast="0"/>
        </w:p>
      </w:tc>
      <w:tc>
        <w:tcPr>
          <w:tcW w:w="2951" w:type="dxa"/>
        </w:tcPr>
        <w:p w:rsidR="003D3E87" w:rsidRPr="009500C4" w:rsidRDefault="003D3E87" w:rsidP="003D3E87">
          <w:pPr>
            <w:jc w:val="right"/>
            <w:rPr>
              <w:sz w:val="2"/>
              <w:szCs w:val="2"/>
              <w:lang w:eastAsia="de-DE"/>
            </w:rPr>
          </w:pPr>
        </w:p>
      </w:tc>
    </w:tr>
    <w:bookmarkEnd w:id="13"/>
  </w:tbl>
  <w:p w:rsidR="003D3E87" w:rsidRDefault="003D3E87">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C27EB1" w:rsidRDefault="00135FD2">
    <w:r>
      <w:fldChar w:fldCharType="begin"/>
    </w:r>
    <w:r w:rsidRPr="00C27EB1">
      <w:instrText xml:space="preserve"> if </w:instrText>
    </w:r>
    <w:r>
      <w:fldChar w:fldCharType="begin"/>
    </w:r>
    <w:r w:rsidRPr="00C27EB1">
      <w:instrText xml:space="preserve"> DOCPROPERTY "Outputprofile.Internal.Draft"\*CHARFORMAT \&lt;OawJumpToField value=0/&gt;</w:instrText>
    </w:r>
    <w:r>
      <w:fldChar w:fldCharType="separate"/>
    </w:r>
    <w:r w:rsidR="008A335F">
      <w:rPr>
        <w:b/>
        <w:bCs/>
        <w:lang w:val="de-DE"/>
      </w:rPr>
      <w:instrText>Fehler! Unbekannter Name für Dokument-Eigenschaft.</w:instrText>
    </w:r>
    <w:r>
      <w:fldChar w:fldCharType="end"/>
    </w:r>
    <w:r w:rsidRPr="00C27EB1">
      <w:instrText xml:space="preserve"> = "" "" "</w:instrText>
    </w:r>
    <w:r>
      <w:fldChar w:fldCharType="begin"/>
    </w:r>
    <w:r>
      <w:instrText xml:space="preserve"> DATE  \@ "dd.MM.yyyy, HH:mm:ss"  \* CHARFORMAT \&lt;OawJumpToField value=0/&gt;</w:instrText>
    </w:r>
    <w:r>
      <w:fldChar w:fldCharType="separate"/>
    </w:r>
    <w:r w:rsidR="001C4F3E">
      <w:rPr>
        <w:noProof/>
      </w:rPr>
      <w:instrText>21.02.2024, 15:49:38</w:instrText>
    </w:r>
    <w:r>
      <w:fldChar w:fldCharType="end"/>
    </w:r>
    <w:r w:rsidRPr="00C27EB1">
      <w:instrText xml:space="preserve">, </w:instrText>
    </w:r>
    <w:r>
      <w:fldChar w:fldCharType="begin"/>
    </w:r>
    <w:r w:rsidRPr="00C27EB1">
      <w:instrText xml:space="preserve"> FILENAME  \p  \* MERGEFORMAT </w:instrText>
    </w:r>
    <w:r>
      <w:fldChar w:fldCharType="separate"/>
    </w:r>
    <w:r w:rsidR="008A335F">
      <w:rPr>
        <w:noProof/>
      </w:rPr>
      <w:instrText>C:\Users\00409139\Desktop\Gesuch für Wegweiser.docx</w:instrText>
    </w:r>
    <w:r>
      <w:fldChar w:fldCharType="end"/>
    </w:r>
    <w:r w:rsidRPr="00C27EB1">
      <w:instrText>" \&lt;OawJumpToField value=0/&gt;</w:instrText>
    </w:r>
    <w:r>
      <w:fldChar w:fldCharType="separate"/>
    </w:r>
    <w:r w:rsidR="001C4F3E">
      <w:rPr>
        <w:noProof/>
      </w:rPr>
      <w:t>21.02.2024, 15:49:38</w:t>
    </w:r>
    <w:r w:rsidR="001C4F3E" w:rsidRPr="00C27EB1">
      <w:rPr>
        <w:noProof/>
      </w:rPr>
      <w:t xml:space="preserve">, </w:t>
    </w:r>
    <w:r w:rsidR="001C4F3E">
      <w:rPr>
        <w:noProof/>
      </w:rPr>
      <w:t>C:\Users\00409139\Desktop\Gesuch für Wegweiser.docx</w:t>
    </w:r>
    <w:r>
      <w:fldChar w:fldCharType="end"/>
    </w:r>
    <w:r>
      <w:fldChar w:fldCharType="begin"/>
    </w:r>
    <w:r w:rsidRPr="00C27EB1">
      <w:instrText xml:space="preserve"> if </w:instrText>
    </w:r>
    <w:r>
      <w:fldChar w:fldCharType="begin"/>
    </w:r>
    <w:r w:rsidRPr="00C27EB1">
      <w:instrText xml:space="preserve"> DOCPROPERTY "Outputprofile.Internal.Original"\*CHARFORMAT \&lt;OawJumpToField value=0/&gt;</w:instrText>
    </w:r>
    <w:r>
      <w:fldChar w:fldCharType="separate"/>
    </w:r>
    <w:r w:rsidR="008A335F">
      <w:rPr>
        <w:b/>
        <w:bCs/>
        <w:lang w:val="de-DE"/>
      </w:rPr>
      <w:instrText>Fehler! Unbekannter Name für Dokument-Eigenschaft.</w:instrText>
    </w:r>
    <w:r>
      <w:fldChar w:fldCharType="end"/>
    </w:r>
    <w:r w:rsidRPr="00C27EB1">
      <w:instrText xml:space="preserve"> = "" "" "</w:instrText>
    </w:r>
    <w:r>
      <w:fldChar w:fldCharType="begin"/>
    </w:r>
    <w:r>
      <w:instrText xml:space="preserve"> DATE  \@ "dd.MM.yyyy"  \* CHARFORMAT \&lt;OawJumpToField value=0/&gt;</w:instrText>
    </w:r>
    <w:r>
      <w:fldChar w:fldCharType="separate"/>
    </w:r>
    <w:r w:rsidR="001C4F3E">
      <w:rPr>
        <w:noProof/>
      </w:rPr>
      <w:instrText>21.02.2024</w:instrText>
    </w:r>
    <w:r>
      <w:fldChar w:fldCharType="end"/>
    </w:r>
    <w:r w:rsidRPr="00C27EB1">
      <w:instrText xml:space="preserve">, </w:instrText>
    </w:r>
    <w:r>
      <w:fldChar w:fldCharType="begin"/>
    </w:r>
    <w:r w:rsidRPr="00C27EB1">
      <w:instrText xml:space="preserve"> FILENAME  \p  \* MERGEFORMAT </w:instrText>
    </w:r>
    <w:r>
      <w:fldChar w:fldCharType="separate"/>
    </w:r>
    <w:r w:rsidR="008A335F">
      <w:rPr>
        <w:noProof/>
      </w:rPr>
      <w:instrText>C:\Users\00409139\Desktop\Gesuch für Wegweiser.docx</w:instrText>
    </w:r>
    <w:r>
      <w:fldChar w:fldCharType="end"/>
    </w:r>
    <w:r w:rsidRPr="00C27EB1">
      <w:instrText>" \&lt;OawJumpToField value=0/&gt;</w:instrText>
    </w:r>
    <w:r>
      <w:fldChar w:fldCharType="separate"/>
    </w:r>
    <w:r w:rsidR="001C4F3E">
      <w:rPr>
        <w:noProof/>
      </w:rPr>
      <w:t>21.02.2024</w:t>
    </w:r>
    <w:r w:rsidR="001C4F3E" w:rsidRPr="00C27EB1">
      <w:rPr>
        <w:noProof/>
      </w:rPr>
      <w:t xml:space="preserve">, </w:t>
    </w:r>
    <w:r w:rsidR="001C4F3E">
      <w:rPr>
        <w:noProof/>
      </w:rPr>
      <w:t>C:\Users\00409139\Desktop\Gesuch für Wegweiser.docx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0F" w:rsidRPr="003A4620" w:rsidRDefault="0079150F">
      <w:r w:rsidRPr="003A4620">
        <w:separator/>
      </w:r>
    </w:p>
  </w:footnote>
  <w:footnote w:type="continuationSeparator" w:id="0">
    <w:p w:rsidR="0079150F" w:rsidRPr="003A4620" w:rsidRDefault="0079150F">
      <w:r w:rsidRPr="003A462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A4620" w:rsidRDefault="003A4620" w:rsidP="003A4620">
    <w:r w:rsidRPr="003A4620">
      <w:rPr>
        <w:noProof/>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135FD2" w:rsidRPr="003A4620">
      <w:t> </w:t>
    </w:r>
  </w:p>
  <w:p w:rsidR="003D3E87" w:rsidRPr="003A4620" w:rsidRDefault="00135FD2" w:rsidP="003D3E87">
    <w:r w:rsidRPr="003A4620">
      <w:rPr>
        <w:noProof/>
      </w:rPr>
      <w:drawing>
        <wp:anchor distT="0" distB="0" distL="114300" distR="114300" simplePos="0" relativeHeight="251658240" behindDoc="1" locked="1" layoutInCell="1" hidden="1" allowOverlap="1">
          <wp:simplePos x="0" y="0"/>
          <wp:positionH relativeFrom="margin">
            <wp:posOffset>4692015</wp:posOffset>
          </wp:positionH>
          <wp:positionV relativeFrom="paragraph">
            <wp:posOffset>-450850</wp:posOffset>
          </wp:positionV>
          <wp:extent cx="1612900" cy="1016000"/>
          <wp:effectExtent l="0" t="0" r="6350"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487434891" name="dfcb3621-5d45-4e40-af11-2f4f" hidden="1"/>
                  <pic:cNvPicPr/>
                </pic:nvPicPr>
                <pic:blipFill>
                  <a:blip r:embed="rId2">
                    <a:extLst>
                      <a:ext uri="{28A0092B-C50C-407E-A947-70E740481C1C}">
                        <a14:useLocalDpi xmlns:a14="http://schemas.microsoft.com/office/drawing/2010/main" val="0"/>
                      </a:ext>
                    </a:extLst>
                  </a:blip>
                  <a:stretch>
                    <a:fillRect/>
                  </a:stretch>
                </pic:blipFill>
                <pic:spPr>
                  <a:xfrm>
                    <a:off x="0" y="0"/>
                    <a:ext cx="1612900" cy="1016000"/>
                  </a:xfrm>
                  <a:prstGeom prst="rect">
                    <a:avLst/>
                  </a:prstGeom>
                </pic:spPr>
              </pic:pic>
            </a:graphicData>
          </a:graphic>
          <wp14:sizeRelH relativeFrom="margin">
            <wp14:pctWidth>0</wp14:pctWidth>
          </wp14:sizeRelH>
          <wp14:sizeRelV relativeFrom="margin">
            <wp14:pctHeight>0</wp14:pctHeight>
          </wp14:sizeRelV>
        </wp:anchor>
      </w:drawing>
    </w:r>
    <w:r w:rsidRPr="003A4620">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3D3E87"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3D3E87">
    <w:pPr>
      <w:spacing w:line="20" w:lineRule="exact"/>
      <w:rPr>
        <w:sz w:val="2"/>
        <w:szCs w:val="2"/>
      </w:rPr>
    </w:pPr>
  </w:p>
  <w:p w:rsidR="003D3E87" w:rsidRPr="00473DA5" w:rsidRDefault="00135FD2">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B61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B8F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567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DC3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DE07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288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1EB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3EE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F45F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0C5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1" w15:restartNumberingAfterBreak="0">
    <w:nsid w:val="2B436004"/>
    <w:multiLevelType w:val="multilevel"/>
    <w:tmpl w:val="E02A4EFA"/>
    <w:lvl w:ilvl="0">
      <w:start w:val="1"/>
      <w:numFmt w:val="decimal"/>
      <w:pStyle w:val="ListLevelsWithNumbers"/>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2"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3" w15:restartNumberingAfterBreak="0">
    <w:nsid w:val="3BAA2F24"/>
    <w:multiLevelType w:val="hybridMultilevel"/>
    <w:tmpl w:val="CA9C5874"/>
    <w:lvl w:ilvl="0" w:tplc="18DC15EE">
      <w:start w:val="1"/>
      <w:numFmt w:val="decimal"/>
      <w:lvlText w:val="%1."/>
      <w:lvlJc w:val="left"/>
      <w:pPr>
        <w:ind w:left="425" w:hanging="425"/>
      </w:pPr>
      <w:rPr>
        <w:rFonts w:hint="default"/>
      </w:rPr>
    </w:lvl>
    <w:lvl w:ilvl="1" w:tplc="A7F623CA" w:tentative="1">
      <w:start w:val="1"/>
      <w:numFmt w:val="lowerLetter"/>
      <w:lvlText w:val="%2."/>
      <w:lvlJc w:val="left"/>
      <w:pPr>
        <w:ind w:left="1440" w:hanging="360"/>
      </w:pPr>
    </w:lvl>
    <w:lvl w:ilvl="2" w:tplc="5DF2A8CE" w:tentative="1">
      <w:start w:val="1"/>
      <w:numFmt w:val="lowerRoman"/>
      <w:lvlText w:val="%3."/>
      <w:lvlJc w:val="right"/>
      <w:pPr>
        <w:ind w:left="2160" w:hanging="180"/>
      </w:pPr>
    </w:lvl>
    <w:lvl w:ilvl="3" w:tplc="5EFEB9C4" w:tentative="1">
      <w:start w:val="1"/>
      <w:numFmt w:val="decimal"/>
      <w:lvlText w:val="%4."/>
      <w:lvlJc w:val="left"/>
      <w:pPr>
        <w:ind w:left="2880" w:hanging="360"/>
      </w:pPr>
    </w:lvl>
    <w:lvl w:ilvl="4" w:tplc="43A0C486" w:tentative="1">
      <w:start w:val="1"/>
      <w:numFmt w:val="lowerLetter"/>
      <w:lvlText w:val="%5."/>
      <w:lvlJc w:val="left"/>
      <w:pPr>
        <w:ind w:left="3600" w:hanging="360"/>
      </w:pPr>
    </w:lvl>
    <w:lvl w:ilvl="5" w:tplc="CBB2F604" w:tentative="1">
      <w:start w:val="1"/>
      <w:numFmt w:val="lowerRoman"/>
      <w:lvlText w:val="%6."/>
      <w:lvlJc w:val="right"/>
      <w:pPr>
        <w:ind w:left="4320" w:hanging="180"/>
      </w:pPr>
    </w:lvl>
    <w:lvl w:ilvl="6" w:tplc="B726D6AC" w:tentative="1">
      <w:start w:val="1"/>
      <w:numFmt w:val="decimal"/>
      <w:lvlText w:val="%7."/>
      <w:lvlJc w:val="left"/>
      <w:pPr>
        <w:ind w:left="5040" w:hanging="360"/>
      </w:pPr>
    </w:lvl>
    <w:lvl w:ilvl="7" w:tplc="098EFF1E" w:tentative="1">
      <w:start w:val="1"/>
      <w:numFmt w:val="lowerLetter"/>
      <w:lvlText w:val="%8."/>
      <w:lvlJc w:val="left"/>
      <w:pPr>
        <w:ind w:left="5760" w:hanging="360"/>
      </w:pPr>
    </w:lvl>
    <w:lvl w:ilvl="8" w:tplc="B9406A04" w:tentative="1">
      <w:start w:val="1"/>
      <w:numFmt w:val="lowerRoman"/>
      <w:lvlText w:val="%9."/>
      <w:lvlJc w:val="right"/>
      <w:pPr>
        <w:ind w:left="6480" w:hanging="180"/>
      </w:pPr>
    </w:lvl>
  </w:abstractNum>
  <w:abstractNum w:abstractNumId="14" w15:restartNumberingAfterBreak="0">
    <w:nsid w:val="3D122A9B"/>
    <w:multiLevelType w:val="multilevel"/>
    <w:tmpl w:val="9A2AE9B6"/>
    <w:lvl w:ilvl="0">
      <w:start w:val="1"/>
      <w:numFmt w:val="bullet"/>
      <w:pStyle w:val="ListWithSymbols"/>
      <w:lvlText w:val="–"/>
      <w:lvlJc w:val="left"/>
      <w:pPr>
        <w:ind w:left="360" w:hanging="360"/>
      </w:pPr>
      <w:rPr>
        <w:rFonts w:ascii="Ubuntu" w:hAnsi="Ubuntu"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5"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6" w15:restartNumberingAfterBreak="0">
    <w:nsid w:val="43A84525"/>
    <w:multiLevelType w:val="hybridMultilevel"/>
    <w:tmpl w:val="6C9E5594"/>
    <w:lvl w:ilvl="0" w:tplc="1518A780">
      <w:start w:val="1"/>
      <w:numFmt w:val="decimal"/>
      <w:suff w:val="space"/>
      <w:lvlText w:val="%1."/>
      <w:lvlJc w:val="left"/>
      <w:pPr>
        <w:ind w:left="0" w:firstLine="0"/>
      </w:pPr>
      <w:rPr>
        <w:rFonts w:hint="default"/>
      </w:rPr>
    </w:lvl>
    <w:lvl w:ilvl="1" w:tplc="810C23E8" w:tentative="1">
      <w:start w:val="1"/>
      <w:numFmt w:val="lowerLetter"/>
      <w:lvlText w:val="%2."/>
      <w:lvlJc w:val="left"/>
      <w:pPr>
        <w:ind w:left="1440" w:hanging="360"/>
      </w:pPr>
    </w:lvl>
    <w:lvl w:ilvl="2" w:tplc="D9482388" w:tentative="1">
      <w:start w:val="1"/>
      <w:numFmt w:val="lowerRoman"/>
      <w:lvlText w:val="%3."/>
      <w:lvlJc w:val="right"/>
      <w:pPr>
        <w:ind w:left="2160" w:hanging="180"/>
      </w:pPr>
    </w:lvl>
    <w:lvl w:ilvl="3" w:tplc="7A26A41A" w:tentative="1">
      <w:start w:val="1"/>
      <w:numFmt w:val="decimal"/>
      <w:lvlText w:val="%4."/>
      <w:lvlJc w:val="left"/>
      <w:pPr>
        <w:ind w:left="2880" w:hanging="360"/>
      </w:pPr>
    </w:lvl>
    <w:lvl w:ilvl="4" w:tplc="EDFEC924" w:tentative="1">
      <w:start w:val="1"/>
      <w:numFmt w:val="lowerLetter"/>
      <w:lvlText w:val="%5."/>
      <w:lvlJc w:val="left"/>
      <w:pPr>
        <w:ind w:left="3600" w:hanging="360"/>
      </w:pPr>
    </w:lvl>
    <w:lvl w:ilvl="5" w:tplc="F4CA9726" w:tentative="1">
      <w:start w:val="1"/>
      <w:numFmt w:val="lowerRoman"/>
      <w:lvlText w:val="%6."/>
      <w:lvlJc w:val="right"/>
      <w:pPr>
        <w:ind w:left="4320" w:hanging="180"/>
      </w:pPr>
    </w:lvl>
    <w:lvl w:ilvl="6" w:tplc="0750C814" w:tentative="1">
      <w:start w:val="1"/>
      <w:numFmt w:val="decimal"/>
      <w:lvlText w:val="%7."/>
      <w:lvlJc w:val="left"/>
      <w:pPr>
        <w:ind w:left="5040" w:hanging="360"/>
      </w:pPr>
    </w:lvl>
    <w:lvl w:ilvl="7" w:tplc="562C6A9C" w:tentative="1">
      <w:start w:val="1"/>
      <w:numFmt w:val="lowerLetter"/>
      <w:lvlText w:val="%8."/>
      <w:lvlJc w:val="left"/>
      <w:pPr>
        <w:ind w:left="5760" w:hanging="360"/>
      </w:pPr>
    </w:lvl>
    <w:lvl w:ilvl="8" w:tplc="7298BF88" w:tentative="1">
      <w:start w:val="1"/>
      <w:numFmt w:val="lowerRoman"/>
      <w:lvlText w:val="%9."/>
      <w:lvlJc w:val="right"/>
      <w:pPr>
        <w:ind w:left="6480" w:hanging="180"/>
      </w:pPr>
    </w:lvl>
  </w:abstractNum>
  <w:abstractNum w:abstractNumId="17" w15:restartNumberingAfterBreak="0">
    <w:nsid w:val="59A96E60"/>
    <w:multiLevelType w:val="multilevel"/>
    <w:tmpl w:val="36E2F806"/>
    <w:lvl w:ilvl="0">
      <w:start w:val="1"/>
      <w:numFmt w:val="decimal"/>
      <w:pStyle w:val="ListWithNumbers"/>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1.%2.%3.%4."/>
      <w:lvlJc w:val="left"/>
      <w:pPr>
        <w:tabs>
          <w:tab w:val="num" w:pos="2552"/>
        </w:tabs>
        <w:ind w:left="2552" w:hanging="851"/>
      </w:pPr>
    </w:lvl>
    <w:lvl w:ilvl="4">
      <w:start w:val="1"/>
      <w:numFmt w:val="decimal"/>
      <w:lvlText w:val="%1.%2.%3.%4.%5."/>
      <w:lvlJc w:val="left"/>
      <w:pPr>
        <w:tabs>
          <w:tab w:val="num" w:pos="3544"/>
        </w:tabs>
        <w:ind w:left="3544" w:hanging="9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5"/>
  </w:num>
  <w:num w:numId="4">
    <w:abstractNumId w:val="16"/>
  </w:num>
  <w:num w:numId="5">
    <w:abstractNumId w:val="13"/>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Januar 2024"/>
    <w:docVar w:name="Date.Format.Long.dateValue" w:val="45314"/>
    <w:docVar w:name="DocumentDate" w:val="23. Januar 2024"/>
    <w:docVar w:name="DocumentDate.dateValue" w:val="45314"/>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230_401 Antrag Betriebswegweiser.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4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23010310334839837764&quot;&gt;&lt;Field Name=&quot;IDName&quot; Value=&quot;BUWD, VIF, Kriens, Mobilität, Verkehrssicherheit&quot;/&gt;&lt;Field Name=&quot;Departement&quot; Value=&quot;Bau-, Umwelt- und Wirtschaftsdepartement&quot;/&gt;&lt;Field Name=&quot;Dienststelle1&quot; Value=&quot;Verkehr und Infrastruktur (vif)&quot;/&gt;&lt;Field Name=&quot;Dienststelle2&quot; Value=&quot;&quot;/&gt;&lt;Field Name=&quot;Abteilung1&quot; Value=&quot;Verkehrsmassnahmen&quot;/&gt;&lt;Field Name=&quot;Abteilung2&quot; Value=&quot;&quot;/&gt;&lt;Field Name=&quot;AddressB1&quot; Value=&quot;Verkehr und Infrastruktur (vif)&quot;/&gt;&lt;Field Name=&quot;AddressB2&quot; Value=&quot;Mobilität&quot;/&gt;&lt;Field Name=&quot;AddressB3&quot; Value=&quot;Verkehrssicherheit&quot;/&gt;&lt;Field Name=&quot;AddressB4&quot; Value=&quot;&quot;/&gt;&lt;Field Name=&quot;AddressN1&quot; Value=&quot;Arsenalstrasse 43&quot;/&gt;&lt;Field Name=&quot;AddressN2&quot; Value=&quot;Postfach&quot;/&gt;&lt;Field Name=&quot;AddressN3&quot; Value=&quot;6010 Kriens 2 Sternmatt&quot;/&gt;&lt;Field Name=&quot;AddressN4&quot; Value=&quot;&quot;/&gt;&lt;Field Name=&quot;Postcode&quot; Value=&quot;6010&quot;/&gt;&lt;Field Name=&quot;City&quot; Value=&quot;Kriens&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41 41 318 12 12&quot;/&gt;&lt;Field Name=&quot;Fax&quot; Value=&quot;&quot;/&gt;&lt;Field Name=&quot;LogoColor&quot; Value=&quot;%Logos%\Luzern.Logo.2100.350.emf&quot;/&gt;&lt;Field Name=&quot;LogoBlackWhite&quot; Value=&quot;%Logos%\Luzern.Logo.2100.350.emf&quot;/&gt;&lt;Field Name=&quot;LogoZertifikate&quot; Value=&quot;&quot;/&gt;&lt;Field Name=&quot;Email&quot; Value=&quot;vif@lu.ch&quot;/&gt;&lt;Field Name=&quot;Internet&quot; Value=&quot;vi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23010310334839837764&quot;/&gt;&lt;Field Name=&quot;Field_Name&quot; Value=&quot;Abteilung1&quot;/&gt;&lt;Field Name=&quot;Field_UID&quot; Value=&quot;2010082715471526988170&quot;/&gt;&lt;Field Name=&quot;ML_LCID&quot; Value=&quot;2055&quot;/&gt;&lt;Field Name=&quot;ML_Value&quot; Value=&quot;Verkehrsmassnahmen&quot;/&gt;&lt;/DocProp&gt;&lt;DocProp UID=&quot;2006040509495284662868&quot; EntryUID=&quot;2003121817293296325874&quot;&gt;&lt;Field Name=&quot;IDName&quot; Value=&quot;(Leer)&quot;/&gt;&lt;/DocProp&gt;&lt;DocProp UID=&quot;200212191811121321310321301031x&quot; EntryUID=&quot;2021102208453672494060&quot;&gt;&lt;Field Name=&quot;IDName&quot; Value=&quot;Schöpfer Susanne, VIF&quot;/&gt;&lt;Field Name=&quot;Name&quot; Value=&quot;Susanne Schöpfer&quot;/&gt;&lt;Field Name=&quot;PersonalNumber&quot; Value=&quot;&quot;/&gt;&lt;Field Name=&quot;DirectPhone&quot; Value=&quot;+41 41 288 91 04&quot;/&gt;&lt;Field Name=&quot;DirectFax&quot; Value=&quot;&quot;/&gt;&lt;Field Name=&quot;Mobile&quot; Value=&quot;&quot;/&gt;&lt;Field Name=&quot;EMail&quot; Value=&quot;susanne.schoepfer@lu.ch&quot;/&gt;&lt;Field Name=&quot;Function&quot; Value=&quot;Technische Sachbearbeiterin Verkehrssicherheit&quot;/&gt;&lt;Field Name=&quot;SignatureLowResColor&quot; Value=&quot;&quot;/&gt;&lt;Field Name=&quot;SignatureHighResColor&quot; Value=&quot;&quot;/&gt;&lt;Field Name=&quot;SignatureHighResBW&quot; Value=&quot;&quot;/&gt;&lt;Field Name=&quot;SignatureLowResBW&quot; Value=&quot;&quot;/&gt;&lt;Field Name=&quot;Initials&quot; Value=&quot;SCS&quot;/&gt;&lt;Field Name=&quot;SignatureAdditional2&quot; Value=&quot;&quot;/&gt;&lt;Field Name=&quot;SignatureAdditional1&quot; Value=&quot;&quot;/&gt;&lt;Field Name=&quot;Lizenz_noetig&quot; Value=&quot;Ja&quot;/&gt;&lt;Field Name=&quot;Data_UID&quot; Value=&quot;2021102208453672494060&quot;/&gt;&lt;Field Name=&quot;Field_Name&quot; Value=&quot;&quot;/&gt;&lt;Field Name=&quot;Field_UID&quot; Value=&quot;&quot;/&gt;&lt;Field Name=&quot;ML_LCID&quot; Value=&quot;&quot;/&gt;&lt;Field Name=&quot;ML_Value&quot; Value=&quot;&quot;/&gt;&lt;/DocProp&gt;&lt;DocProp UID=&quot;2010072016315072560894&quot; EntryUID=&quot;2252271521401396319470135105121193910684113&quot;&gt;&lt;Field Name=&quot;IDName&quot; Value=&quot;Cometto Oliver, VIF&quot;/&gt;&lt;Field Name=&quot;Name&quot; Value=&quot;Oliver Cometto&quot;/&gt;&lt;Field Name=&quot;PersonalNumber&quot; Value=&quot;&quot;/&gt;&lt;Field Name=&quot;DirectPhone&quot; Value=&quot;+41 41 318 11 32&quot;/&gt;&lt;Field Name=&quot;DirectFax&quot; Value=&quot;&quot;/&gt;&lt;Field Name=&quot;Mobile&quot; Value=&quot;+41 78 721 19 62&quot;/&gt;&lt;Field Name=&quot;EMail&quot; Value=&quot;oliver.cometto@lu.ch&quot;/&gt;&lt;Field Name=&quot;Function&quot; Value=&quot;Teamleiter Verkehrssicherheit&quot;/&gt;&lt;Field Name=&quot;SignatureLowResColor&quot; Value=&quot;&quot;/&gt;&lt;Field Name=&quot;SignatureHighResColor&quot; Value=&quot;&quot;/&gt;&lt;Field Name=&quot;SignatureHighResBW&quot; Value=&quot;&quot;/&gt;&lt;Field Name=&quot;SignatureLowResBW&quot; Value=&quot;&quot;/&gt;&lt;Field Name=&quot;Initials&quot; Value=&quot;col&quot;/&gt;&lt;Field Name=&quot;SignatureAdditional2&quot; Value=&quot;&quot;/&gt;&lt;Field Name=&quot;SignatureAdditional1&quot; Value=&quot;&quot;/&gt;&lt;Field Name=&quot;Lizenz_noetig&quot; Value=&quot;Ja&quot;/&gt;&lt;Field Name=&quot;Data_UID&quot; Value=&quot;2252271521401396319470135105121193910684113&quot;/&gt;&lt;Field Name=&quot;Field_Name&quot; Value=&quot;&quot;/&gt;&lt;Field Name=&quot;Field_UID&quot; Value=&quot;&quot;/&gt;&lt;Field Name=&quot;ML_LCID&quot; Value=&quot;&quot;/&gt;&lt;Field Name=&quot;ML_Value&quot; Value=&quot;&quot;/&gt;&lt;/DocProp&gt;&lt;DocProp UID=&quot;2002122010583847234010578&quot; EntryUID=&quot;2021102208453672494060&quot;&gt;&lt;Field Name=&quot;IDName&quot; Value=&quot;Schöpfer Susanne, VIF&quot;/&gt;&lt;Field Name=&quot;Name&quot; Value=&quot;Susanne Schöpfer&quot;/&gt;&lt;Field Name=&quot;PersonalNumber&quot; Value=&quot;&quot;/&gt;&lt;Field Name=&quot;DirectPhone&quot; Value=&quot;+41 41 288 91 04&quot;/&gt;&lt;Field Name=&quot;DirectFax&quot; Value=&quot;&quot;/&gt;&lt;Field Name=&quot;Mobile&quot; Value=&quot;&quot;/&gt;&lt;Field Name=&quot;EMail&quot; Value=&quot;susanne.schoepfer@lu.ch&quot;/&gt;&lt;Field Name=&quot;Function&quot; Value=&quot;Technische Sachbearbeiterin Verkehrssicherheit&quot;/&gt;&lt;Field Name=&quot;SignatureLowResColor&quot; Value=&quot;&quot;/&gt;&lt;Field Name=&quot;SignatureHighResColor&quot; Value=&quot;&quot;/&gt;&lt;Field Name=&quot;SignatureHighResBW&quot; Value=&quot;&quot;/&gt;&lt;Field Name=&quot;SignatureLowResBW&quot; Value=&quot;&quot;/&gt;&lt;Field Name=&quot;Initials&quot; Value=&quot;SCS&quot;/&gt;&lt;Field Name=&quot;SignatureAdditional2&quot; Value=&quot;&quot;/&gt;&lt;Field Name=&quot;SignatureAdditional1&quot; Value=&quot;&quot;/&gt;&lt;Field Name=&quot;Lizenz_noetig&quot; Value=&quot;Ja&quot;/&gt;&lt;Field Name=&quot;Data_UID&quot; Value=&quot;202110220845367249406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2401231549461469959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AlternativeText Title=&quot;&quot;&gt;&lt;/AlternativeTex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3A4620"/>
    <w:rsid w:val="00011ADD"/>
    <w:rsid w:val="00014CC1"/>
    <w:rsid w:val="00014ECA"/>
    <w:rsid w:val="00022730"/>
    <w:rsid w:val="000236F3"/>
    <w:rsid w:val="00044A26"/>
    <w:rsid w:val="00045681"/>
    <w:rsid w:val="00047690"/>
    <w:rsid w:val="00064D7B"/>
    <w:rsid w:val="00065B26"/>
    <w:rsid w:val="000674CB"/>
    <w:rsid w:val="00087C4A"/>
    <w:rsid w:val="000900CE"/>
    <w:rsid w:val="00093709"/>
    <w:rsid w:val="00094254"/>
    <w:rsid w:val="00094E53"/>
    <w:rsid w:val="00097D02"/>
    <w:rsid w:val="000B0B6F"/>
    <w:rsid w:val="000C342E"/>
    <w:rsid w:val="000C5D04"/>
    <w:rsid w:val="000C6E2A"/>
    <w:rsid w:val="000F1BAF"/>
    <w:rsid w:val="00113273"/>
    <w:rsid w:val="001140D5"/>
    <w:rsid w:val="00121D0D"/>
    <w:rsid w:val="001222FD"/>
    <w:rsid w:val="00130D7F"/>
    <w:rsid w:val="00135FD2"/>
    <w:rsid w:val="00145F38"/>
    <w:rsid w:val="00147858"/>
    <w:rsid w:val="00151CD0"/>
    <w:rsid w:val="00162C57"/>
    <w:rsid w:val="00166211"/>
    <w:rsid w:val="00167056"/>
    <w:rsid w:val="001809BD"/>
    <w:rsid w:val="00182BF9"/>
    <w:rsid w:val="00186ED4"/>
    <w:rsid w:val="001904C9"/>
    <w:rsid w:val="00195A5F"/>
    <w:rsid w:val="001A23C1"/>
    <w:rsid w:val="001B27B1"/>
    <w:rsid w:val="001B4635"/>
    <w:rsid w:val="001C3BBC"/>
    <w:rsid w:val="001C4F3E"/>
    <w:rsid w:val="001D13D7"/>
    <w:rsid w:val="001D20DE"/>
    <w:rsid w:val="001E3863"/>
    <w:rsid w:val="001E5AF0"/>
    <w:rsid w:val="001F0441"/>
    <w:rsid w:val="001F7817"/>
    <w:rsid w:val="00203FB4"/>
    <w:rsid w:val="002043CF"/>
    <w:rsid w:val="0021326B"/>
    <w:rsid w:val="00213C9E"/>
    <w:rsid w:val="002145AA"/>
    <w:rsid w:val="002315CF"/>
    <w:rsid w:val="00235B5A"/>
    <w:rsid w:val="00241954"/>
    <w:rsid w:val="00244908"/>
    <w:rsid w:val="00245B6C"/>
    <w:rsid w:val="00247EE0"/>
    <w:rsid w:val="00260C61"/>
    <w:rsid w:val="002645BD"/>
    <w:rsid w:val="00282961"/>
    <w:rsid w:val="00285F46"/>
    <w:rsid w:val="00290347"/>
    <w:rsid w:val="0029603A"/>
    <w:rsid w:val="002A2298"/>
    <w:rsid w:val="002A47CF"/>
    <w:rsid w:val="002A6A00"/>
    <w:rsid w:val="002B028D"/>
    <w:rsid w:val="002B25D1"/>
    <w:rsid w:val="002C1995"/>
    <w:rsid w:val="002C58B9"/>
    <w:rsid w:val="002E6BD8"/>
    <w:rsid w:val="002E6E94"/>
    <w:rsid w:val="002F530A"/>
    <w:rsid w:val="002F78AE"/>
    <w:rsid w:val="00306641"/>
    <w:rsid w:val="003067F4"/>
    <w:rsid w:val="00312DCA"/>
    <w:rsid w:val="003173DA"/>
    <w:rsid w:val="0032255D"/>
    <w:rsid w:val="003247FE"/>
    <w:rsid w:val="00326204"/>
    <w:rsid w:val="00327589"/>
    <w:rsid w:val="00336534"/>
    <w:rsid w:val="00337B85"/>
    <w:rsid w:val="003400B5"/>
    <w:rsid w:val="00356104"/>
    <w:rsid w:val="003575DE"/>
    <w:rsid w:val="00357DF5"/>
    <w:rsid w:val="003631B4"/>
    <w:rsid w:val="00372DF4"/>
    <w:rsid w:val="003821F4"/>
    <w:rsid w:val="00383BE5"/>
    <w:rsid w:val="00397431"/>
    <w:rsid w:val="00397E2C"/>
    <w:rsid w:val="003A4620"/>
    <w:rsid w:val="003B16C0"/>
    <w:rsid w:val="003B5349"/>
    <w:rsid w:val="003B6DF2"/>
    <w:rsid w:val="003B7B37"/>
    <w:rsid w:val="003C1DD7"/>
    <w:rsid w:val="003D3E87"/>
    <w:rsid w:val="003E77DD"/>
    <w:rsid w:val="003F289A"/>
    <w:rsid w:val="003F3284"/>
    <w:rsid w:val="003F5EB9"/>
    <w:rsid w:val="00412A91"/>
    <w:rsid w:val="00413AC2"/>
    <w:rsid w:val="00466E55"/>
    <w:rsid w:val="00467A7C"/>
    <w:rsid w:val="00473DA5"/>
    <w:rsid w:val="00474971"/>
    <w:rsid w:val="00495060"/>
    <w:rsid w:val="004A0DBC"/>
    <w:rsid w:val="004A7767"/>
    <w:rsid w:val="004B08AB"/>
    <w:rsid w:val="004B0FB6"/>
    <w:rsid w:val="004C0458"/>
    <w:rsid w:val="004C29E4"/>
    <w:rsid w:val="004C59EB"/>
    <w:rsid w:val="004F4847"/>
    <w:rsid w:val="00505791"/>
    <w:rsid w:val="0051144A"/>
    <w:rsid w:val="00512C36"/>
    <w:rsid w:val="0051553F"/>
    <w:rsid w:val="00517F61"/>
    <w:rsid w:val="00517FD1"/>
    <w:rsid w:val="005247B3"/>
    <w:rsid w:val="00527745"/>
    <w:rsid w:val="00532A04"/>
    <w:rsid w:val="0053389B"/>
    <w:rsid w:val="00534337"/>
    <w:rsid w:val="00535385"/>
    <w:rsid w:val="00537A48"/>
    <w:rsid w:val="00543FA5"/>
    <w:rsid w:val="00554867"/>
    <w:rsid w:val="005570A6"/>
    <w:rsid w:val="0056226F"/>
    <w:rsid w:val="0057116C"/>
    <w:rsid w:val="00576383"/>
    <w:rsid w:val="0058262F"/>
    <w:rsid w:val="005843A9"/>
    <w:rsid w:val="00585B75"/>
    <w:rsid w:val="005B105D"/>
    <w:rsid w:val="005B1ABF"/>
    <w:rsid w:val="005B55D3"/>
    <w:rsid w:val="005C118F"/>
    <w:rsid w:val="005C56B3"/>
    <w:rsid w:val="005D0B28"/>
    <w:rsid w:val="005F3D37"/>
    <w:rsid w:val="005F63E4"/>
    <w:rsid w:val="00604320"/>
    <w:rsid w:val="0060460C"/>
    <w:rsid w:val="00642774"/>
    <w:rsid w:val="006434A3"/>
    <w:rsid w:val="00644A1F"/>
    <w:rsid w:val="00672173"/>
    <w:rsid w:val="0067225C"/>
    <w:rsid w:val="0068203B"/>
    <w:rsid w:val="00682731"/>
    <w:rsid w:val="006A4A2C"/>
    <w:rsid w:val="006B16D5"/>
    <w:rsid w:val="006B1B57"/>
    <w:rsid w:val="006B2938"/>
    <w:rsid w:val="006B2D86"/>
    <w:rsid w:val="006B4C8A"/>
    <w:rsid w:val="006C5832"/>
    <w:rsid w:val="006D4B93"/>
    <w:rsid w:val="006D7693"/>
    <w:rsid w:val="006D7B51"/>
    <w:rsid w:val="006E4F0C"/>
    <w:rsid w:val="006E7302"/>
    <w:rsid w:val="00705C42"/>
    <w:rsid w:val="00724715"/>
    <w:rsid w:val="00725EFA"/>
    <w:rsid w:val="0072679F"/>
    <w:rsid w:val="007305BC"/>
    <w:rsid w:val="00731149"/>
    <w:rsid w:val="00731717"/>
    <w:rsid w:val="0073379B"/>
    <w:rsid w:val="00736799"/>
    <w:rsid w:val="00736AE4"/>
    <w:rsid w:val="0073727A"/>
    <w:rsid w:val="00740A1B"/>
    <w:rsid w:val="00753910"/>
    <w:rsid w:val="007617F3"/>
    <w:rsid w:val="00762A08"/>
    <w:rsid w:val="0077094A"/>
    <w:rsid w:val="00772B4A"/>
    <w:rsid w:val="007845DE"/>
    <w:rsid w:val="0079150F"/>
    <w:rsid w:val="00796124"/>
    <w:rsid w:val="007970F5"/>
    <w:rsid w:val="007A27A0"/>
    <w:rsid w:val="007A6E9B"/>
    <w:rsid w:val="007B2E78"/>
    <w:rsid w:val="007C0DBB"/>
    <w:rsid w:val="007C1120"/>
    <w:rsid w:val="007C5C4B"/>
    <w:rsid w:val="007C795C"/>
    <w:rsid w:val="007D12E2"/>
    <w:rsid w:val="007E5947"/>
    <w:rsid w:val="007E65D3"/>
    <w:rsid w:val="0081059B"/>
    <w:rsid w:val="008111CA"/>
    <w:rsid w:val="00823381"/>
    <w:rsid w:val="00824F26"/>
    <w:rsid w:val="00842B4B"/>
    <w:rsid w:val="0084413C"/>
    <w:rsid w:val="008477E8"/>
    <w:rsid w:val="0085199B"/>
    <w:rsid w:val="0086542C"/>
    <w:rsid w:val="008761A5"/>
    <w:rsid w:val="00876F85"/>
    <w:rsid w:val="00886FF2"/>
    <w:rsid w:val="00890F3E"/>
    <w:rsid w:val="00892D0E"/>
    <w:rsid w:val="008967E6"/>
    <w:rsid w:val="008A2414"/>
    <w:rsid w:val="008A335F"/>
    <w:rsid w:val="008B243A"/>
    <w:rsid w:val="008C28A0"/>
    <w:rsid w:val="008E53C6"/>
    <w:rsid w:val="008F619D"/>
    <w:rsid w:val="008F67E0"/>
    <w:rsid w:val="00904F5C"/>
    <w:rsid w:val="00921C7D"/>
    <w:rsid w:val="0092560C"/>
    <w:rsid w:val="0094176D"/>
    <w:rsid w:val="009500C4"/>
    <w:rsid w:val="009520BA"/>
    <w:rsid w:val="00963B9D"/>
    <w:rsid w:val="009738E6"/>
    <w:rsid w:val="009928AA"/>
    <w:rsid w:val="009950A5"/>
    <w:rsid w:val="009B05AD"/>
    <w:rsid w:val="009B7052"/>
    <w:rsid w:val="009D4DB0"/>
    <w:rsid w:val="009E2D43"/>
    <w:rsid w:val="009F694D"/>
    <w:rsid w:val="00A2559E"/>
    <w:rsid w:val="00A339F3"/>
    <w:rsid w:val="00A40C93"/>
    <w:rsid w:val="00A44BF0"/>
    <w:rsid w:val="00A44E0E"/>
    <w:rsid w:val="00A512B6"/>
    <w:rsid w:val="00A60094"/>
    <w:rsid w:val="00A72427"/>
    <w:rsid w:val="00A85A34"/>
    <w:rsid w:val="00AA4503"/>
    <w:rsid w:val="00AC740B"/>
    <w:rsid w:val="00AE0C87"/>
    <w:rsid w:val="00AF139A"/>
    <w:rsid w:val="00AF334A"/>
    <w:rsid w:val="00B26929"/>
    <w:rsid w:val="00B36AD0"/>
    <w:rsid w:val="00B430B7"/>
    <w:rsid w:val="00B55626"/>
    <w:rsid w:val="00B65E6D"/>
    <w:rsid w:val="00B7072B"/>
    <w:rsid w:val="00B81F9F"/>
    <w:rsid w:val="00B9129D"/>
    <w:rsid w:val="00B9327A"/>
    <w:rsid w:val="00B97906"/>
    <w:rsid w:val="00B97F1C"/>
    <w:rsid w:val="00BB47B3"/>
    <w:rsid w:val="00BC0F7C"/>
    <w:rsid w:val="00BC4B39"/>
    <w:rsid w:val="00BD10DD"/>
    <w:rsid w:val="00BD2A7E"/>
    <w:rsid w:val="00BD7FEB"/>
    <w:rsid w:val="00BF017E"/>
    <w:rsid w:val="00BF2EFF"/>
    <w:rsid w:val="00BF3363"/>
    <w:rsid w:val="00BF34B2"/>
    <w:rsid w:val="00C06C7B"/>
    <w:rsid w:val="00C22A5F"/>
    <w:rsid w:val="00C248AA"/>
    <w:rsid w:val="00C25B5C"/>
    <w:rsid w:val="00C25CE0"/>
    <w:rsid w:val="00C264AB"/>
    <w:rsid w:val="00C27EB1"/>
    <w:rsid w:val="00C401AE"/>
    <w:rsid w:val="00C54A23"/>
    <w:rsid w:val="00C568B6"/>
    <w:rsid w:val="00C600DC"/>
    <w:rsid w:val="00C60D59"/>
    <w:rsid w:val="00C61FBC"/>
    <w:rsid w:val="00C75E50"/>
    <w:rsid w:val="00C77D97"/>
    <w:rsid w:val="00CA127D"/>
    <w:rsid w:val="00CA24F6"/>
    <w:rsid w:val="00CD1BC4"/>
    <w:rsid w:val="00CF6085"/>
    <w:rsid w:val="00CF724F"/>
    <w:rsid w:val="00D07E42"/>
    <w:rsid w:val="00D1361C"/>
    <w:rsid w:val="00D15425"/>
    <w:rsid w:val="00D231AE"/>
    <w:rsid w:val="00D25A2B"/>
    <w:rsid w:val="00D26220"/>
    <w:rsid w:val="00D27C21"/>
    <w:rsid w:val="00D33FA5"/>
    <w:rsid w:val="00D36A72"/>
    <w:rsid w:val="00D42490"/>
    <w:rsid w:val="00D43271"/>
    <w:rsid w:val="00D5158A"/>
    <w:rsid w:val="00D643E8"/>
    <w:rsid w:val="00D80A61"/>
    <w:rsid w:val="00D87B13"/>
    <w:rsid w:val="00D965F0"/>
    <w:rsid w:val="00DA4368"/>
    <w:rsid w:val="00DB6F4A"/>
    <w:rsid w:val="00DC00BB"/>
    <w:rsid w:val="00DC2264"/>
    <w:rsid w:val="00DD15F3"/>
    <w:rsid w:val="00DD2013"/>
    <w:rsid w:val="00DD23AE"/>
    <w:rsid w:val="00DD609E"/>
    <w:rsid w:val="00DD6C93"/>
    <w:rsid w:val="00DE6B91"/>
    <w:rsid w:val="00E04660"/>
    <w:rsid w:val="00E11FF7"/>
    <w:rsid w:val="00E16B97"/>
    <w:rsid w:val="00E275BF"/>
    <w:rsid w:val="00E775C6"/>
    <w:rsid w:val="00E80612"/>
    <w:rsid w:val="00E8087A"/>
    <w:rsid w:val="00E90130"/>
    <w:rsid w:val="00E923E8"/>
    <w:rsid w:val="00EA157B"/>
    <w:rsid w:val="00EA3C62"/>
    <w:rsid w:val="00EB2CF6"/>
    <w:rsid w:val="00EC2E23"/>
    <w:rsid w:val="00EC58D5"/>
    <w:rsid w:val="00ED0DEE"/>
    <w:rsid w:val="00ED1D5A"/>
    <w:rsid w:val="00ED35AB"/>
    <w:rsid w:val="00ED6346"/>
    <w:rsid w:val="00ED659F"/>
    <w:rsid w:val="00EE0A50"/>
    <w:rsid w:val="00EE2050"/>
    <w:rsid w:val="00EE20B1"/>
    <w:rsid w:val="00F0076F"/>
    <w:rsid w:val="00F0419F"/>
    <w:rsid w:val="00F25B67"/>
    <w:rsid w:val="00F36879"/>
    <w:rsid w:val="00F370E0"/>
    <w:rsid w:val="00F37A83"/>
    <w:rsid w:val="00F42806"/>
    <w:rsid w:val="00F44BAE"/>
    <w:rsid w:val="00F52ADA"/>
    <w:rsid w:val="00F53BEC"/>
    <w:rsid w:val="00F71F4F"/>
    <w:rsid w:val="00F82120"/>
    <w:rsid w:val="00F8271E"/>
    <w:rsid w:val="00F84BCA"/>
    <w:rsid w:val="00F87F7C"/>
    <w:rsid w:val="00F90C6B"/>
    <w:rsid w:val="00F97F82"/>
    <w:rsid w:val="00FD0CFA"/>
    <w:rsid w:val="00FD26F9"/>
    <w:rsid w:val="00FF22C1"/>
    <w:rsid w:val="00FF62C8"/>
    <w:rsid w:val="00FF7EB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02CBD6-ACF1-4617-9BB4-6E1ED2EE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7FEB"/>
  </w:style>
  <w:style w:type="paragraph" w:styleId="berschrift1">
    <w:name w:val="heading 1"/>
    <w:basedOn w:val="Standard"/>
    <w:next w:val="Standard"/>
    <w:link w:val="berschrift1Zchn"/>
    <w:uiPriority w:val="9"/>
    <w:qFormat/>
    <w:rsid w:val="00F37A83"/>
    <w:pPr>
      <w:keepNext/>
      <w:keepLines/>
      <w:numPr>
        <w:numId w:val="3"/>
      </w:numPr>
      <w:spacing w:before="240" w:after="120"/>
      <w:outlineLvl w:val="0"/>
    </w:pPr>
    <w:rPr>
      <w:rFonts w:cs="Arial"/>
      <w:b/>
      <w:bCs/>
      <w:sz w:val="28"/>
      <w:szCs w:val="32"/>
    </w:rPr>
  </w:style>
  <w:style w:type="paragraph" w:styleId="berschrift2">
    <w:name w:val="heading 2"/>
    <w:basedOn w:val="Standard"/>
    <w:next w:val="Standard"/>
    <w:link w:val="berschrift2Zchn"/>
    <w:uiPriority w:val="9"/>
    <w:qFormat/>
    <w:rsid w:val="00086EFC"/>
    <w:pPr>
      <w:keepNext/>
      <w:keepLines/>
      <w:numPr>
        <w:ilvl w:val="1"/>
        <w:numId w:val="3"/>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3"/>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3"/>
      </w:numPr>
      <w:spacing w:before="240"/>
      <w:outlineLvl w:val="3"/>
    </w:pPr>
    <w:rPr>
      <w:b/>
      <w:bCs/>
      <w:szCs w:val="28"/>
    </w:rPr>
  </w:style>
  <w:style w:type="paragraph" w:styleId="berschrift5">
    <w:name w:val="heading 5"/>
    <w:basedOn w:val="Standard"/>
    <w:next w:val="Standard"/>
    <w:uiPriority w:val="9"/>
    <w:rsid w:val="00985C95"/>
    <w:pPr>
      <w:numPr>
        <w:ilvl w:val="4"/>
        <w:numId w:val="3"/>
      </w:numPr>
      <w:spacing w:before="240" w:after="60"/>
      <w:outlineLvl w:val="4"/>
    </w:pPr>
    <w:rPr>
      <w:b/>
      <w:bCs/>
      <w:iCs/>
      <w:szCs w:val="26"/>
    </w:rPr>
  </w:style>
  <w:style w:type="paragraph" w:styleId="berschrift6">
    <w:name w:val="heading 6"/>
    <w:basedOn w:val="Standard"/>
    <w:next w:val="Standard"/>
    <w:uiPriority w:val="9"/>
    <w:rsid w:val="00985C95"/>
    <w:pPr>
      <w:numPr>
        <w:ilvl w:val="5"/>
        <w:numId w:val="3"/>
      </w:numPr>
      <w:spacing w:before="240" w:after="60"/>
      <w:outlineLvl w:val="5"/>
    </w:pPr>
    <w:rPr>
      <w:b/>
      <w:bCs/>
    </w:rPr>
  </w:style>
  <w:style w:type="paragraph" w:styleId="berschrift7">
    <w:name w:val="heading 7"/>
    <w:basedOn w:val="Standard"/>
    <w:next w:val="Standard"/>
    <w:uiPriority w:val="9"/>
    <w:rsid w:val="00985C95"/>
    <w:pPr>
      <w:numPr>
        <w:ilvl w:val="6"/>
        <w:numId w:val="3"/>
      </w:numPr>
      <w:spacing w:before="240" w:after="60"/>
      <w:outlineLvl w:val="6"/>
    </w:pPr>
    <w:rPr>
      <w:b/>
    </w:rPr>
  </w:style>
  <w:style w:type="paragraph" w:styleId="berschrift8">
    <w:name w:val="heading 8"/>
    <w:basedOn w:val="Standard"/>
    <w:next w:val="Standard"/>
    <w:uiPriority w:val="9"/>
    <w:rsid w:val="00985C95"/>
    <w:pPr>
      <w:numPr>
        <w:ilvl w:val="7"/>
        <w:numId w:val="3"/>
      </w:numPr>
      <w:spacing w:before="240" w:after="60"/>
      <w:outlineLvl w:val="7"/>
    </w:pPr>
    <w:rPr>
      <w:b/>
      <w:iCs/>
    </w:rPr>
  </w:style>
  <w:style w:type="paragraph" w:styleId="berschrift9">
    <w:name w:val="heading 9"/>
    <w:basedOn w:val="Standard"/>
    <w:next w:val="Standard"/>
    <w:uiPriority w:val="9"/>
    <w:rsid w:val="00985C95"/>
    <w:pPr>
      <w:numPr>
        <w:ilvl w:val="8"/>
        <w:numId w:val="3"/>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7A83"/>
    <w:rPr>
      <w:rFonts w:ascii="Segoe UI" w:hAnsi="Segoe UI" w:cs="Arial"/>
      <w:b/>
      <w:bCs/>
      <w:kern w:val="10"/>
      <w:sz w:val="28"/>
      <w:szCs w:val="32"/>
      <w:lang w:val="de-CH"/>
    </w:rPr>
  </w:style>
  <w:style w:type="paragraph" w:customStyle="1" w:styleId="Betreff">
    <w:name w:val="Betreff"/>
    <w:basedOn w:val="Standard"/>
    <w:rsid w:val="003575DE"/>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3575DE"/>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5843A9"/>
    <w:pPr>
      <w:numPr>
        <w:numId w:val="1"/>
      </w:numPr>
      <w:ind w:left="425" w:hanging="425"/>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F37A83"/>
    <w:pPr>
      <w:numPr>
        <w:numId w:val="6"/>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3575DE"/>
    <w:rPr>
      <w:b/>
      <w:caps/>
      <w:sz w:val="24"/>
    </w:rPr>
  </w:style>
  <w:style w:type="character" w:customStyle="1" w:styleId="Inhalts-TypZchn">
    <w:name w:val="Inhalts-Typ Zchn"/>
    <w:link w:val="Inhalts-Typ"/>
    <w:rsid w:val="003575DE"/>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585B75"/>
    <w:pPr>
      <w:ind w:left="425" w:hanging="425"/>
    </w:pPr>
    <w:rPr>
      <w:lang w:val="en-US"/>
    </w:rPr>
  </w:style>
  <w:style w:type="character" w:styleId="Hervorhebung">
    <w:name w:val="Emphasis"/>
    <w:uiPriority w:val="3"/>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37A83"/>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DD23AE"/>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6D4B93"/>
    <w:pPr>
      <w:keepNext/>
      <w:keepLines/>
      <w:outlineLvl w:val="0"/>
    </w:pPr>
    <w:rPr>
      <w:sz w:val="24"/>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DD23AE"/>
    <w:pPr>
      <w:jc w:val="right"/>
    </w:pPr>
    <w:rPr>
      <w:b/>
      <w:caps/>
      <w:sz w:val="24"/>
      <w:szCs w:val="24"/>
    </w:rPr>
  </w:style>
  <w:style w:type="character" w:customStyle="1" w:styleId="VorstossnummerZchn">
    <w:name w:val="Vorstossnummer Zchn"/>
    <w:basedOn w:val="Absatz-Standardschriftart"/>
    <w:link w:val="Vorstossnummer"/>
    <w:rsid w:val="00DD23AE"/>
    <w:rPr>
      <w:b/>
      <w:caps/>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rsid w:val="008B243A"/>
    <w:pPr>
      <w:numPr>
        <w:numId w:val="7"/>
      </w:numPr>
    </w:pPr>
  </w:style>
  <w:style w:type="paragraph" w:customStyle="1" w:styleId="ListWithNumbers">
    <w:name w:val="ListWithNumbers"/>
    <w:basedOn w:val="Standard"/>
    <w:rsid w:val="00285F46"/>
    <w:pPr>
      <w:numPr>
        <w:numId w:val="8"/>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ascii="Segoe UI" w:hAnsi="Segoe UI"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ascii="Segoe UI" w:hAnsi="Segoe UI" w:cs="Arial"/>
      <w:b/>
      <w:bCs/>
      <w:kern w:val="10"/>
      <w:szCs w:val="26"/>
      <w:lang w:val="de-CH"/>
    </w:rPr>
  </w:style>
  <w:style w:type="character" w:customStyle="1" w:styleId="berschrift4Zchn">
    <w:name w:val="Überschrift 4 Zchn"/>
    <w:basedOn w:val="Absatz-Standardschriftart"/>
    <w:link w:val="berschrift4"/>
    <w:uiPriority w:val="9"/>
    <w:locked/>
    <w:rsid w:val="003E215C"/>
    <w:rPr>
      <w:rFonts w:ascii="Segoe UI" w:hAnsi="Segoe UI"/>
      <w:b/>
      <w:bCs/>
      <w:kern w:val="10"/>
      <w:szCs w:val="28"/>
      <w:lang w:val="de-CH"/>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6D4B93"/>
    <w:rPr>
      <w:rFonts w:ascii="Segoe UI" w:hAnsi="Segoe UI"/>
      <w:vanish/>
      <w:color w:val="C00000"/>
      <w:kern w:val="0"/>
      <w:sz w:val="18"/>
      <w:lang w:val="de-CH"/>
    </w:rPr>
  </w:style>
  <w:style w:type="character" w:styleId="Platzhaltertext">
    <w:name w:val="Placeholder Text"/>
    <w:basedOn w:val="Absatz-Standardschriftart"/>
    <w:uiPriority w:val="99"/>
    <w:semiHidden/>
    <w:rsid w:val="009B7052"/>
    <w:rPr>
      <w:color w:val="808080"/>
      <w:lang w:val="de-CH"/>
    </w:rPr>
  </w:style>
  <w:style w:type="paragraph" w:styleId="StandardWeb">
    <w:name w:val="Normal (Web)"/>
    <w:basedOn w:val="Standard"/>
    <w:semiHidden/>
    <w:unhideWhenUsed/>
    <w:rsid w:val="00BD7FEB"/>
    <w:rPr>
      <w:sz w:val="24"/>
      <w:szCs w:val="24"/>
    </w:rPr>
  </w:style>
  <w:style w:type="paragraph" w:styleId="Blocktext">
    <w:name w:val="Block Text"/>
    <w:basedOn w:val="Standard"/>
    <w:semiHidden/>
    <w:unhideWhenUsed/>
    <w:rsid w:val="00BD7F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Index1">
    <w:name w:val="index 1"/>
    <w:basedOn w:val="Standard"/>
    <w:next w:val="Standard"/>
    <w:autoRedefine/>
    <w:semiHidden/>
    <w:unhideWhenUsed/>
    <w:rsid w:val="00BD7FEB"/>
    <w:pPr>
      <w:ind w:left="220" w:hanging="220"/>
    </w:pPr>
  </w:style>
  <w:style w:type="paragraph" w:styleId="Indexberschrift">
    <w:name w:val="index heading"/>
    <w:basedOn w:val="Standard"/>
    <w:next w:val="Index1"/>
    <w:semiHidden/>
    <w:unhideWhenUsed/>
    <w:rsid w:val="00BD7FEB"/>
    <w:rPr>
      <w:rFonts w:eastAsiaTheme="majorEastAsia" w:cstheme="majorBidi"/>
      <w:b/>
      <w:bCs/>
    </w:rPr>
  </w:style>
  <w:style w:type="paragraph" w:styleId="Inhaltsverzeichnisberschrift">
    <w:name w:val="TOC Heading"/>
    <w:basedOn w:val="berschrift1"/>
    <w:next w:val="Standard"/>
    <w:uiPriority w:val="39"/>
    <w:semiHidden/>
    <w:unhideWhenUsed/>
    <w:qFormat/>
    <w:rsid w:val="00BD7FEB"/>
    <w:pPr>
      <w:numPr>
        <w:numId w:val="0"/>
      </w:numPr>
      <w:spacing w:after="0"/>
      <w:outlineLvl w:val="9"/>
    </w:pPr>
    <w:rPr>
      <w:rFonts w:eastAsiaTheme="majorEastAsia" w:cstheme="majorBidi"/>
      <w:b w:val="0"/>
      <w:bCs w:val="0"/>
      <w:sz w:val="32"/>
    </w:rPr>
  </w:style>
  <w:style w:type="table" w:styleId="MittlereListe2-Akzent1">
    <w:name w:val="Medium List 2 Accent 1"/>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
    <w:name w:val="Medium List 2"/>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Liste2-Akzent6">
    <w:name w:val="Medium List 2 Accent 6"/>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1">
    <w:name w:val="Medium Grid 2 Accent 1"/>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Liste2-Akzent3">
    <w:name w:val="Medium List 2 Accent 3"/>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3">
    <w:name w:val="Medium Grid 2 Accent 3"/>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RGV-berschrift">
    <w:name w:val="toa heading"/>
    <w:basedOn w:val="Standard"/>
    <w:next w:val="Standard"/>
    <w:semiHidden/>
    <w:unhideWhenUsed/>
    <w:rsid w:val="00BD7FEB"/>
    <w:pPr>
      <w:spacing w:before="120"/>
    </w:pPr>
    <w:rPr>
      <w:rFonts w:eastAsiaTheme="majorEastAsia" w:cstheme="majorBidi"/>
      <w:b/>
      <w:bCs/>
      <w:sz w:val="24"/>
      <w:szCs w:val="24"/>
    </w:rPr>
  </w:style>
  <w:style w:type="paragraph" w:styleId="Nachrichtenkopf">
    <w:name w:val="Message Header"/>
    <w:basedOn w:val="Standard"/>
    <w:link w:val="NachrichtenkopfZchn"/>
    <w:semiHidden/>
    <w:unhideWhenUsed/>
    <w:rsid w:val="00BD7FE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BD7FEB"/>
    <w:rPr>
      <w:rFonts w:eastAsiaTheme="majorEastAsia" w:cstheme="majorBidi"/>
      <w:sz w:val="24"/>
      <w:szCs w:val="24"/>
      <w:shd w:val="pct20" w:color="auto" w:fill="auto"/>
      <w:lang w:val="de-CH"/>
    </w:rPr>
  </w:style>
  <w:style w:type="table" w:styleId="MittleresRaster2-Akzent4">
    <w:name w:val="Medium Grid 2 Accent 4"/>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TMLBeispiel">
    <w:name w:val="HTML Sample"/>
    <w:basedOn w:val="Absatz-Standardschriftart"/>
    <w:semiHidden/>
    <w:unhideWhenUsed/>
    <w:rsid w:val="00BD7FEB"/>
    <w:rPr>
      <w:rFonts w:ascii="Segoe UI" w:hAnsi="Segoe UI"/>
      <w:sz w:val="24"/>
      <w:szCs w:val="24"/>
      <w:lang w:val="de-CH"/>
    </w:rPr>
  </w:style>
  <w:style w:type="table" w:styleId="MittlereListe2-Akzent2">
    <w:name w:val="Medium List 2 Accent 2"/>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6">
    <w:name w:val="Medium Grid 2 Accent 6"/>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HTMLSchreibmaschine">
    <w:name w:val="HTML Typewriter"/>
    <w:basedOn w:val="Absatz-Standardschriftart"/>
    <w:semiHidden/>
    <w:unhideWhenUsed/>
    <w:rsid w:val="00BD7FEB"/>
    <w:rPr>
      <w:rFonts w:ascii="Segoe UI" w:hAnsi="Segoe UI"/>
      <w:sz w:val="20"/>
      <w:szCs w:val="20"/>
      <w:lang w:val="de-CH"/>
    </w:rPr>
  </w:style>
  <w:style w:type="character" w:styleId="HTMLCode">
    <w:name w:val="HTML Code"/>
    <w:basedOn w:val="Absatz-Standardschriftart"/>
    <w:semiHidden/>
    <w:unhideWhenUsed/>
    <w:rsid w:val="00BD7FEB"/>
    <w:rPr>
      <w:rFonts w:ascii="Segoe UI" w:hAnsi="Segoe UI"/>
      <w:sz w:val="20"/>
      <w:szCs w:val="20"/>
      <w:lang w:val="de-CH"/>
    </w:rPr>
  </w:style>
  <w:style w:type="paragraph" w:styleId="Makrotext">
    <w:name w:val="macro"/>
    <w:link w:val="MakrotextZchn"/>
    <w:semiHidden/>
    <w:unhideWhenUsed/>
    <w:rsid w:val="00BD7FEB"/>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BD7FEB"/>
    <w:rPr>
      <w:sz w:val="20"/>
      <w:szCs w:val="20"/>
      <w:lang w:val="de-CH"/>
    </w:rPr>
  </w:style>
  <w:style w:type="character" w:styleId="HTMLTastatur">
    <w:name w:val="HTML Keyboard"/>
    <w:basedOn w:val="Absatz-Standardschriftart"/>
    <w:semiHidden/>
    <w:unhideWhenUsed/>
    <w:rsid w:val="00BD7FEB"/>
    <w:rPr>
      <w:rFonts w:ascii="Segoe UI" w:hAnsi="Segoe UI"/>
      <w:sz w:val="20"/>
      <w:szCs w:val="20"/>
      <w:lang w:val="de-CH"/>
    </w:rPr>
  </w:style>
  <w:style w:type="paragraph" w:styleId="HTMLVorformatiert">
    <w:name w:val="HTML Preformatted"/>
    <w:basedOn w:val="Standard"/>
    <w:link w:val="HTMLVorformatiertZchn"/>
    <w:semiHidden/>
    <w:unhideWhenUsed/>
    <w:rsid w:val="00BD7FEB"/>
    <w:rPr>
      <w:sz w:val="20"/>
      <w:szCs w:val="20"/>
    </w:rPr>
  </w:style>
  <w:style w:type="character" w:customStyle="1" w:styleId="HTMLVorformatiertZchn">
    <w:name w:val="HTML Vorformatiert Zchn"/>
    <w:basedOn w:val="Absatz-Standardschriftart"/>
    <w:link w:val="HTMLVorformatiert"/>
    <w:semiHidden/>
    <w:rsid w:val="00BD7FEB"/>
    <w:rPr>
      <w:sz w:val="20"/>
      <w:szCs w:val="20"/>
      <w:lang w:val="de-CH"/>
    </w:rPr>
  </w:style>
  <w:style w:type="paragraph" w:styleId="NurText">
    <w:name w:val="Plain Text"/>
    <w:basedOn w:val="Standard"/>
    <w:link w:val="NurTextZchn"/>
    <w:semiHidden/>
    <w:unhideWhenUsed/>
    <w:rsid w:val="00BD7FEB"/>
    <w:rPr>
      <w:sz w:val="21"/>
      <w:szCs w:val="21"/>
    </w:rPr>
  </w:style>
  <w:style w:type="character" w:customStyle="1" w:styleId="NurTextZchn">
    <w:name w:val="Nur Text Zchn"/>
    <w:basedOn w:val="Absatz-Standardschriftart"/>
    <w:link w:val="NurText"/>
    <w:semiHidden/>
    <w:rsid w:val="00BD7FEB"/>
    <w:rPr>
      <w:sz w:val="21"/>
      <w:szCs w:val="21"/>
      <w:lang w:val="de-CH"/>
    </w:rPr>
  </w:style>
  <w:style w:type="paragraph" w:styleId="Kopfzeile">
    <w:name w:val="header"/>
    <w:basedOn w:val="Standard"/>
    <w:link w:val="KopfzeileZchn"/>
    <w:unhideWhenUsed/>
    <w:rsid w:val="00D80DD3"/>
    <w:pPr>
      <w:tabs>
        <w:tab w:val="center" w:pos="4536"/>
        <w:tab w:val="right" w:pos="9072"/>
      </w:tabs>
    </w:pPr>
  </w:style>
  <w:style w:type="character" w:customStyle="1" w:styleId="KopfzeileZchn">
    <w:name w:val="Kopfzeile Zchn"/>
    <w:basedOn w:val="Absatz-Standardschriftart"/>
    <w:link w:val="Kopfzeile"/>
    <w:rsid w:val="00D80DD3"/>
    <w:rPr>
      <w:lang w:val="de-CH"/>
    </w:rPr>
  </w:style>
  <w:style w:type="paragraph" w:styleId="Fuzeile">
    <w:name w:val="footer"/>
    <w:basedOn w:val="Standard"/>
    <w:link w:val="FuzeileZchn"/>
    <w:unhideWhenUsed/>
    <w:rsid w:val="00D80DD3"/>
    <w:pPr>
      <w:tabs>
        <w:tab w:val="center" w:pos="4536"/>
        <w:tab w:val="right" w:pos="9072"/>
      </w:tabs>
    </w:pPr>
  </w:style>
  <w:style w:type="character" w:customStyle="1" w:styleId="FuzeileZchn">
    <w:name w:val="Fußzeile Zchn"/>
    <w:basedOn w:val="Absatz-Standardschriftart"/>
    <w:link w:val="Fuzeile"/>
    <w:rsid w:val="00D80DD3"/>
    <w:rPr>
      <w:lang w:val="de-CH"/>
    </w:rPr>
  </w:style>
  <w:style w:type="paragraph" w:styleId="berarbeitung">
    <w:name w:val="Revision"/>
    <w:hidden/>
    <w:uiPriority w:val="99"/>
    <w:semiHidden/>
    <w:rsid w:val="00241954"/>
  </w:style>
  <w:style w:type="character" w:styleId="BesuchterLink">
    <w:name w:val="FollowedHyperlink"/>
    <w:basedOn w:val="Absatz-Standardschriftart"/>
    <w:semiHidden/>
    <w:unhideWhenUsed/>
    <w:rsid w:val="005F3D37"/>
    <w:rPr>
      <w:color w:val="800080" w:themeColor="followedHyperlink"/>
      <w:u w:val="single"/>
    </w:rPr>
  </w:style>
  <w:style w:type="paragraph" w:styleId="Sprechblasentext">
    <w:name w:val="Balloon Text"/>
    <w:basedOn w:val="Standard"/>
    <w:link w:val="SprechblasentextZchn"/>
    <w:semiHidden/>
    <w:unhideWhenUsed/>
    <w:rsid w:val="00C27EB1"/>
    <w:rPr>
      <w:rFonts w:cs="Segoe UI"/>
      <w:sz w:val="18"/>
      <w:szCs w:val="18"/>
    </w:rPr>
  </w:style>
  <w:style w:type="character" w:customStyle="1" w:styleId="SprechblasentextZchn">
    <w:name w:val="Sprechblasentext Zchn"/>
    <w:basedOn w:val="Absatz-Standardschriftart"/>
    <w:link w:val="Sprechblasentext"/>
    <w:semiHidden/>
    <w:rsid w:val="00C27EB1"/>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verkehrsmassnahmen@lu.c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vif.lu.ch/-/media/VIF/Dokumente/download/fachordner/Verkehrsmassnahmen/653_Richtlinien_Verkehrsmassnahmen/653_110_Richtlinie_Wegweisung_auf_Haupt_und_Nebenstrassen.pdf?rev=2f1dfc8ab8004b379d284c1411c4ecdd"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409139\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DBF489232A40868B3AA94008023FA1"/>
        <w:category>
          <w:name w:val="Allgemein"/>
          <w:gallery w:val="placeholder"/>
        </w:category>
        <w:types>
          <w:type w:val="bbPlcHdr"/>
        </w:types>
        <w:behaviors>
          <w:behavior w:val="content"/>
        </w:behaviors>
        <w:guid w:val="{B5AAF205-3594-49BA-99BF-58795678BE39}"/>
      </w:docPartPr>
      <w:docPartBody>
        <w:p w:rsidR="007179DE" w:rsidRDefault="007F4D32">
          <w:pPr>
            <w:pStyle w:val="1BDBF489232A40868B3AA94008023FA1"/>
          </w:pPr>
          <w:r>
            <w:t>‍</w:t>
          </w:r>
        </w:p>
      </w:docPartBody>
    </w:docPart>
    <w:docPart>
      <w:docPartPr>
        <w:name w:val="E681CC23B80C43CD99C5838B465EC287"/>
        <w:category>
          <w:name w:val="Allgemein"/>
          <w:gallery w:val="placeholder"/>
        </w:category>
        <w:types>
          <w:type w:val="bbPlcHdr"/>
        </w:types>
        <w:behaviors>
          <w:behavior w:val="content"/>
        </w:behaviors>
        <w:guid w:val="{318D0482-6C6D-41E1-BF62-A17D860701EF}"/>
      </w:docPartPr>
      <w:docPartBody>
        <w:p w:rsidR="007179DE" w:rsidRDefault="007F4D32">
          <w:pPr>
            <w:pStyle w:val="E681CC23B80C43CD99C5838B465EC287"/>
          </w:pPr>
          <w:r w:rsidRPr="00357DF5">
            <w:rPr>
              <w:rStyle w:val="Fet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32"/>
    <w:rsid w:val="000773AA"/>
    <w:rsid w:val="001A1D5E"/>
    <w:rsid w:val="002B4F4C"/>
    <w:rsid w:val="002C001A"/>
    <w:rsid w:val="00322BBA"/>
    <w:rsid w:val="005614C9"/>
    <w:rsid w:val="0060511A"/>
    <w:rsid w:val="006C5541"/>
    <w:rsid w:val="007179DE"/>
    <w:rsid w:val="0076397E"/>
    <w:rsid w:val="007F4D32"/>
    <w:rsid w:val="00AA1C05"/>
    <w:rsid w:val="00B03DD5"/>
    <w:rsid w:val="00BF17D4"/>
    <w:rsid w:val="00CB7978"/>
    <w:rsid w:val="00DB7A2C"/>
    <w:rsid w:val="00F66D08"/>
    <w:rsid w:val="00FD79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DBF489232A40868B3AA94008023FA1">
    <w:name w:val="1BDBF489232A40868B3AA94008023FA1"/>
  </w:style>
  <w:style w:type="character" w:styleId="Fett">
    <w:name w:val="Strong"/>
    <w:qFormat/>
    <w:rPr>
      <w:b/>
      <w:bCs/>
    </w:rPr>
  </w:style>
  <w:style w:type="paragraph" w:customStyle="1" w:styleId="E681CC23B80C43CD99C5838B465EC287">
    <w:name w:val="E681CC23B80C43CD99C5838B465EC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Organisation1>Verkehr und Infrastruktur (vif)
Mobilität
Verkehrssicherheit</Organisation1>
  <FooterNormal/>
  <FooterBold/>
  <Departement>Bau-, Umwelt- und Wirtschaftsdepartement
</Departement>
</officeatwork>
</file>

<file path=customXml/item2.xml><?xml version="1.0" encoding="utf-8"?>
<officeatwork xmlns="http://schemas.officeatwork.com/Formulas">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</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</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225E69C4-EEF1-4FAF-92C6-E57852E99F77}">
  <ds:schemaRefs>
    <ds:schemaRef ds:uri="http://schemas.officeatwork.com/Document"/>
  </ds:schemaRefs>
</ds:datastoreItem>
</file>

<file path=customXml/itemProps4.xml><?xml version="1.0" encoding="utf-8"?>
<ds:datastoreItem xmlns:ds="http://schemas.openxmlformats.org/officeDocument/2006/customXml" ds:itemID="{769BE4E3-0D7B-41B8-A14A-3F6BA2BAB8CD}">
  <ds:schemaRefs>
    <ds:schemaRef ds:uri="http://schemas.officeatwork.com/MasterProperties"/>
  </ds:schemaRefs>
</ds:datastoreItem>
</file>

<file path=customXml/itemProps5.xml><?xml version="1.0" encoding="utf-8"?>
<ds:datastoreItem xmlns:ds="http://schemas.openxmlformats.org/officeDocument/2006/customXml" ds:itemID="{0BB302DD-BCC8-4F4F-9950-0C98E8BFDC8B}">
  <ds:schemaRefs>
    <ds:schemaRef ds:uri="http://schemas.officeatwork.com/Media"/>
  </ds:schemaRefs>
</ds:datastoreItem>
</file>

<file path=customXml/itemProps6.xml><?xml version="1.0" encoding="utf-8"?>
<ds:datastoreItem xmlns:ds="http://schemas.openxmlformats.org/officeDocument/2006/customXml" ds:itemID="{17D48D1B-AABD-413A-A148-E6AC6181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2</Pages>
  <Words>751</Words>
  <Characters>4734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Betriebswegweiser</vt:lpstr>
      <vt:lpstr>Organisation</vt:lpstr>
    </vt:vector>
  </TitlesOfParts>
  <Manager>Susanne Schöpfer</Manager>
  <Company>Bau-, Umwelt- und Wirtschaftsdepartement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Betriebswegweiser</dc:title>
  <dc:subject/>
  <dc:creator>Schöpfer Susanne, DIIN SCL</dc:creator>
  <cp:keywords/>
  <dc:description/>
  <cp:lastModifiedBy>Andrea Furrer</cp:lastModifiedBy>
  <cp:revision>3</cp:revision>
  <cp:lastPrinted>2024-01-30T09:09:00Z</cp:lastPrinted>
  <dcterms:created xsi:type="dcterms:W3CDTF">2024-02-21T12:39:00Z</dcterms:created>
  <dcterms:modified xsi:type="dcterms:W3CDTF">2024-02-21T14:49:00Z</dcterms:modified>
  <cp:category>230_401V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+41 41 288 91 04</vt:lpwstr>
  </property>
  <property fmtid="{D5CDD505-2E9C-101B-9397-08002B2CF9AE}" pid="10" name="Contactperson.Name">
    <vt:lpwstr>Susanne Schöpfer</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Verkehr und Infrastruktur (vif)</vt:lpwstr>
  </property>
  <property fmtid="{D5CDD505-2E9C-101B-9397-08002B2CF9AE}" pid="16" name="Organisation.AddressB2">
    <vt:lpwstr>Mobilität</vt:lpwstr>
  </property>
  <property fmtid="{D5CDD505-2E9C-101B-9397-08002B2CF9AE}" pid="17" name="Organisation.AddressB3">
    <vt:lpwstr>Verkehrssicherheit</vt:lpwstr>
  </property>
  <property fmtid="{D5CDD505-2E9C-101B-9397-08002B2CF9AE}" pid="18" name="Organisation.AddressB4">
    <vt:lpwstr/>
  </property>
  <property fmtid="{D5CDD505-2E9C-101B-9397-08002B2CF9AE}" pid="19" name="Organisation.Departement">
    <vt:lpwstr>Bau-, Umwelt- und Wirtschaftsdepartement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y fmtid="{D5CDD505-2E9C-101B-9397-08002B2CF9AE}" pid="26" name="Recipient.EMail">
    <vt:lpwstr/>
  </property>
</Properties>
</file>